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5638" w14:textId="d335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арналған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2020 жылғы 27 ақпандағы № 35 қаулысы. Солтүстік Қазақстан облысының Әділет департаментінде 2020 жылғы 2 наурызда № 6052 болып тіркелді. Күші жойылды - Солтүстік Қазақстан облысы Ақжар ауданы әкімдігінің 2021 жылғы 5 тамыздағы № 155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ауданы әкімдігінің 5.08.2021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 2016 жылғы 6 сәуірдегі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 2005 жылғы 13 сәуірдегі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"Мүгедектер үшін жұмыс орындарын квоталау қағидаларын бекіту туралы"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Мүгедектер үшін жұмыс орындарын квоталау қағидаларына сәйкес (Нормативтік құқықтық актілерді мемлекеттік тіркеу тізілімінде № 14010 болып тіркелген), Солтүстік Қазақстан облысы Ақжар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мүгедектер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Ақжар ауданы әкімдігінің "Мүгедектер үшін жұмыс орындарына квота белгілеу туралы" 2019 жылғы 08 мамырдағы № 125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(2019 жылғы 15 мамырда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5402 болып тіркелген).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Ақжар ауданы әкімдігінің жұмыспен қамту және әлеуметтік бағдарламалар бөлімі" коммуналдық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Әділет министрлігінің Солтүстік Қазақстан облысы әділет Департаменті" республикалық мемлекеттік мекемесінде осы қаулының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"Солтүстік Қазақстан облысы Ақжар ауданы әкімінің аппараты" коммуналдық мемлекеттік мекемесінің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Ақжар ауданы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жарияланғанынан кейін он күнтізбелік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2020 жылғы 27 ақпаны № 35 қаулысына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жұмыстарды, еңбек жағдайлары зиянды, қауіпті жұмыс орындарын есептелмегенде, жұмыс орындары мүгедектер үшін жұмыс орындарына квота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3946"/>
        <w:gridCol w:w="1761"/>
        <w:gridCol w:w="2500"/>
        <w:gridCol w:w="2921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саны(адам)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"Талшық Астық Агро" жауапкершілігі шектеулі серіктестігі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"Ақ-Ниет-Агро и К" жауапкершілігі шектеулі серіктестігі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