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5f16" w14:textId="6165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2020 жылғы 6 қаңтардағы № 51-8 "2020-2022 жылдарға арналған Ақжар ауданы Талшық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2020 жылғы 8 шілдедегі № 59-1 шешімі. Солтүстік Қазақстан облысының Әділет департаментінде 2020 жылғы 13 шілдеде № 6446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"2020-2022 жылдарға арналған Ақжар ауданы Талшық ауылдық округінің бюджетін бекіту туралы" 2020 жылғы 6 қаңтардағы № 51-8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17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5841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Ақжар ауданы Талшық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76 688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21 429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55 079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87 977,9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- 11289,9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11289,9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2 289,9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А.Прокофьев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А.Прокофьев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06 қантардағы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Талшық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87977,9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автомобиль жолдарын және елдіөмекемендердің көшелерін күрделі және орташа жөндеу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-11289,9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