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4882" w14:textId="0074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Шұқыркөл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56-17 шешімі. Солтүстік Қазақстан облысының Әділет департаментінде 2020 жылғы 13 қаңтарда № 5920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35 912,1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34 912,1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58 736,2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-22 824,1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22 824,1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22 824,1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25.06.2020 </w:t>
      </w:r>
      <w:r>
        <w:rPr>
          <w:rFonts w:ascii="Times New Roman"/>
          <w:b w:val="false"/>
          <w:i w:val="false"/>
          <w:color w:val="000000"/>
          <w:sz w:val="28"/>
        </w:rPr>
        <w:t>№ 63-14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68-6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70-8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кодексіне сәйкес, 2020 жылға арналған ауылдық округтің бюджеті келесі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12 415 мың теңге құрайды.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 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Шұқыркөл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25.06.2020 </w:t>
      </w:r>
      <w:r>
        <w:rPr>
          <w:rFonts w:ascii="Times New Roman"/>
          <w:b w:val="false"/>
          <w:i w:val="false"/>
          <w:color w:val="ff0000"/>
          <w:sz w:val="28"/>
        </w:rPr>
        <w:t>№ 63-14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68-6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70-8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қамтамассыз етуді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Шұқыркөл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Шұқыркөл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