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90fd" w14:textId="9ff9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әкімдігінің 2020 жылғы 24 маусымдағы № 180 қаулысы. Солтүстік Қазақстан облысының Әділет департаментінде 2020 жылғы 25 маусымда № 6388 болып тіркелді. Күші жойылды - Солтүстік Қазақстан облысы Ғабит Мүсірепов атындағы аудан әкімдігінің 2021 жылғы 18 ақпандағы № 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 әкімдігінің 18.02.2021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13 сәуірдегі "Қазақстан Республикасында мүгедектердi әлеуметтiк қорғау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Мүгедектер үшін жұмыс орындарын квоталау қағидаларына (Нормативтiк құқықтық актiлердi мемлекеттiк тiркеу тiзiлiмiнде № 14010 болып тіркелген) сәйкес, Солтүстік Қазақстан облысы Ғабит Мүсірепов атындағы аудан әкiмдiгi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жұмыстарда, еңбек жағдайлары зиянды, қауіпті жұмыстардағы жұмыс орындарын есептемегенде, жұмыс орындары санының екіден төрт пайызына дейінгі мөлшерде мүгедектер үшін жұмыс орындарына квота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Ғабит Мүсірепов атындағы аудан әкімдігінің "Мүгедектерге арналған жұмыс орындарына квота белгілеу туралы" 2019 жылғы 30 қаңтардағы № 20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7 ақпанда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5214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осы салаға жетекшілік ететін Солтүстік Қазақстан облысы Ғабит Мүсірепов атындағы аудан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2"/>
        <w:gridCol w:w="1724"/>
        <w:gridCol w:w="2861"/>
        <w:gridCol w:w="1269"/>
        <w:gridCol w:w="2858"/>
        <w:gridCol w:w="1046"/>
      </w:tblGrid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атауы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(қызметкерлердің тізімдік санынан 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істейтін мүгедектер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(адам)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2020 жылға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"Нежинка - Ерке" жауапкершілігі шектеулі серіктестігі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"Атамекен-Агро-Целинный" жауапкершілігі шектеулі серіктестігі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