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281a" w14:textId="0582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атқарушы органдарының қызметтік куәлігін беру тәртібін және оның сипаттамасын бекіту туралы" Солтүстік Қазақстан облысы Есіл ауданы әкімдігінің 2017 жылғы 18 тамыздағы № 192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Есіл ауданы әкімдігінің 2020 жылғы 5 маусымдағы № 158 қаулысы. Солтүстік Қазақстан облысының Әділет департаментінде 2020 жылғы 8 маусымда № 6338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 бабына</w:t>
      </w:r>
      <w:r>
        <w:rPr>
          <w:rFonts w:ascii="Times New Roman"/>
          <w:b w:val="false"/>
          <w:i w:val="false"/>
          <w:color w:val="000000"/>
          <w:sz w:val="28"/>
        </w:rPr>
        <w:t xml:space="preserve">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атқарушы органдарының қызметтік куәлігін беру тәртібін және оның сипаттамасын бекіту туралы" Солтүстік Қазақстан облысы Есіл ауданы әкімдігінің 2017 жылғы 18 тамыздағы № 192 </w:t>
      </w:r>
      <w:r>
        <w:rPr>
          <w:rFonts w:ascii="Times New Roman"/>
          <w:b w:val="false"/>
          <w:i w:val="false"/>
          <w:color w:val="000000"/>
          <w:sz w:val="28"/>
        </w:rPr>
        <w:t>қаулысының</w:t>
      </w:r>
      <w:r>
        <w:rPr>
          <w:rFonts w:ascii="Times New Roman"/>
          <w:b w:val="false"/>
          <w:i w:val="false"/>
          <w:color w:val="000000"/>
          <w:sz w:val="28"/>
        </w:rPr>
        <w:t xml:space="preserve"> (2017 жылғы 22 қыркүйекте Қазақстан Республикасы нормативтiк құқықтық актiлерiнiң электрондық түрдегі Эталондық бақылау банкiнде жарияланды, Нормативтік құқықтық актілерді мемлекеттік тіркеу тізілімінде № 4310 болып тіркелді) күші жойылды деп танылсын.</w:t>
      </w:r>
    </w:p>
    <w:bookmarkEnd w:id="1"/>
    <w:bookmarkStart w:name="z6"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Абдуллаев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