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28305" w14:textId="45283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2020-2022 жылдарға арналған Солтүстік Қазақстан облысы Жамбыл ауданы Жамбыл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Жамбыл ауданы мәслихатының 2020 жылғы 6 қаңтардағы № 44/4 шешімі. Солтүстік Қазақстан облысының Әділет департаментінде 2020 жылғы 10 қаңтарда № 5851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01.01.2020 бастап қолданысқа енгізіледі - осы шешімінің 6-тармағымен.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75-бабына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Жамбыл ауданы мәслихаты ШЕШІМ ҚАБЫЛДАДЫ: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2020-2022 жылдарға арналған Солтүстік Қазақстан облысы Жамбыл ауданы Жамбыл ауылдық округінің бюджеті көрсетілген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кірістер – 23 524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945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45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22 534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23 524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облысы Жамбыл ауданы мәслихатының 26.10.2020 </w:t>
      </w:r>
      <w:r>
        <w:rPr>
          <w:rFonts w:ascii="Times New Roman"/>
          <w:b w:val="false"/>
          <w:i w:val="false"/>
          <w:color w:val="000000"/>
          <w:sz w:val="28"/>
        </w:rPr>
        <w:t>№ 54/1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2020 жылға арналған ауылдық округ бюджетінің кірістері Қазақстан Республикасының Бюджет кодексіне сәйкес мынадай салықтық түсімдер есебінен құрастырылады деп белгіленсін: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ауылдың аумағында мемлекеттік кіріс органдарында тіркеу есебіне қою кезінде мәлімделген: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кәсіпкер, жеке нотариус, жеке сот орындаушысы, адвокат, кәсіпқой медиатор үшін – тұрған жері;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қалған жеке тұлғалар үшін – тұрғылықты жері орналасқан жеке тұлғалар дербес салық салуға жататын кірістер бойынша жеке табыс салығынан;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аумағындағы осы салықты салу объектілері бойынша жеке тұлғалардың мүлкіне салынатын салықтан;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ауылдың аумағындағы жер учаскелері бойынша жеке және заңды тұлғалардан алынатын, елдi мекендер жерлерiне салынатын жер салығына;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ауылдың аумағындағы жеке тұлғалардан;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өздерінің құрылтай құжаттарында көрсетілетін тұрған жері ауылдың аумағында орналасқан заңды тұлғалардан алынатын көлік құралдары салығынан;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сыртқы (көрнекі) жарнаманы: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округтердің аумақтары арқылы өтетін республикалық маңызы бар жалпыға ортақ пайдаланылатын автомобиль жолдарының бөлiнген белдеуiндегі жарнаманы тұрақты орналастыру объектілерінде;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округтердің аумақтары арқылы өтетін облыстық маңызы бар жалпыға ортақ пайдаланылатын автомобиль жолдарының бөлiнген белдеуiндегі жарнаманы тұрақты орналастыру объектілерінде;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жалпыға ортақ пайдаланылатын автомобиль жолдарының бөлiнген белдеуiндегі жарнаманы тұрақты орналастыру объектілерінде;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ауылдағы үй-жайлардың шегінен тыс ашық кеңістікте орналастырғаны үшін төлемақыдан.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Ауылдық округ бюджетінің кірістері мынадай салықтық емес түсімдер есебінен құрастырылады деп белгіленсін: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округінің әкімі әкімшілік құқық бұзушылықтар үшін салатын айыппұлдардан;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және заңды тұлғалардың ерікті түрдегі алымдарынан;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коммуналдық меншігінен (жергілікті өзін-өзі басқарудың коммуналдық меншігінен) түсетін кірістерден: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 әкімі аппаратының шешімімен құрылған коммуналдық мемлекеттік кәсіпорындардың таза кірісі бөлігінің түсімдерінен;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коммуналдық меншігіндегі (жергілікті өзін-өзі басқарудың коммуналдық меншігіндегі) заңды тұлғаларға қатысу үлестеріне кірістерден;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коммуналдық меншігінің (жергілікті өзін-өзі басқарудың коммуналдық меншігінің) мүлкін жалға беруден түсетін кірістерден;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коммуналдық меншігінен (жергілікті өзін-өзі басқарудың коммуналдық меншігінен) түсетін басқа да кірістерден;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 бюджеттеріне түсетін басқа да салықтық емес түсімдер.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Ауылдық округ бюджетінен қаржыландырылатын мемлекеттік мекемелерге бекітіп берілген мемлекеттік мүлікті сатудан түсетін ақша негізгі капиталды сатудан ауылдық округ бюджеттеріне түсетін түсімдер болып табылады деп белгіленсін.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2020 жылға арналған ауылдық округтің бюджетіне аудандық бюджеттен берілетін 21 682 мың теңге субвенция бюджетте ескерілсін.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5-1. 2020 жылға арналған ауылдық округ бюджетінде жергілікті маңызы бар автомобиль жолдарына жол белгілерін сатып алуға және орнатуға облыстық бюджеттің трансферттері есебінен түсімдер 575 мың теңге сомасында ескерілсін;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5-1-тармақпен толықтырылды - Солтүстік Қазақстан облысы Жамбыл ауданы мәслихатының 26.10.2020 </w:t>
      </w:r>
      <w:r>
        <w:rPr>
          <w:rFonts w:ascii="Times New Roman"/>
          <w:b w:val="false"/>
          <w:i w:val="false"/>
          <w:color w:val="000000"/>
          <w:sz w:val="28"/>
        </w:rPr>
        <w:t>№ 54/1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5-2. 2020 жылға арналған ауылдық округ бюджетінде қысқы кезеңде жолдарды қардан тазартуға ауданның бюджет қаражаты трансферттері есебінен түсімдер 277 мың теңге сомасында ескерілсін.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5-2-тармақпен толықтырылды - Солтүстік Қазақстан облысы Жамбыл ауданы мәслихатының 26.10.2020 </w:t>
      </w:r>
      <w:r>
        <w:rPr>
          <w:rFonts w:ascii="Times New Roman"/>
          <w:b w:val="false"/>
          <w:i w:val="false"/>
          <w:color w:val="000000"/>
          <w:sz w:val="28"/>
        </w:rPr>
        <w:t>№ 54/1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2020 жылдың 1 қаңтарынан бастап қолданысқа енгізіледі.</w:t>
      </w:r>
    </w:p>
    <w:bookmarkEnd w:id="4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Жамбыл ауданы мәслихаты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Садыков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Жамбыл ауданы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Мусабаев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Жамбыл ауданы мәслихатының 2020 жылғы 6 қаңтары № 44/4 шешімге 1 қосымша</w:t>
            </w:r>
          </w:p>
        </w:tc>
      </w:tr>
    </w:tbl>
    <w:bookmarkStart w:name="z52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Жамбыл ауылдық округінің бюджеті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Солтүстік Қазақстан облысы Жамбыл ауданы мәслихатының 26.10.2020 </w:t>
      </w:r>
      <w:r>
        <w:rPr>
          <w:rFonts w:ascii="Times New Roman"/>
          <w:b w:val="false"/>
          <w:i w:val="false"/>
          <w:color w:val="ff0000"/>
          <w:sz w:val="28"/>
        </w:rPr>
        <w:t>№ 54/1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6"/>
        <w:gridCol w:w="1367"/>
        <w:gridCol w:w="1367"/>
        <w:gridCol w:w="6293"/>
        <w:gridCol w:w="2267"/>
      </w:tblGrid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23 524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22 534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22 534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22 534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23 524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16 292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16 292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16 292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шешімге 2 қосымша</w:t>
            </w:r>
          </w:p>
        </w:tc>
      </w:tr>
    </w:tbl>
    <w:bookmarkStart w:name="z54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Жамбыл ауылдық округінің бюджеті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6"/>
        <w:gridCol w:w="1367"/>
        <w:gridCol w:w="1367"/>
        <w:gridCol w:w="6293"/>
        <w:gridCol w:w="2267"/>
      </w:tblGrid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1) Кірістер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21 149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құралдарына салынатын салық 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20 109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20 109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20 109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21 149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16 051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16 051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16 051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шешімге 3 қосымша</w:t>
            </w:r>
          </w:p>
        </w:tc>
      </w:tr>
    </w:tbl>
    <w:bookmarkStart w:name="z56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Жамбыл ауылдық округінің бюджеті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6"/>
        <w:gridCol w:w="1367"/>
        <w:gridCol w:w="1367"/>
        <w:gridCol w:w="6293"/>
        <w:gridCol w:w="2267"/>
      </w:tblGrid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1) Кірістер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22 048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құралдарына салынатын салық 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20 957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20 957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20 957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22 048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16 637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16 637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16 637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