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37b4" w14:textId="d033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2018 жылғы 20 наурыздағы № 20/3 "Солтүстік Қазақстан облысы Жамбыл ауданы бойынша 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3 сәуірдегі № 46/11 шешімі. Солтүстік Қазақстан облысының Әділет департаментінде 2020 жылғы 7 сәуірде № 6154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"Солтүстік Қазақстан облысы Жамбыл ауданы бойынша жер салығының базалық мөлшерлемелерін түзету туралы" 2018 жылғы 20 наурыздағы № 20/3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жылы 11 сәуірде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актілердің мемлекеттік тіркеу тізілімінде № 4638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