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8a75" w14:textId="a498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2019 жылғы 25 желтоқсандағы № 42/1 "2020-2022 жылдарға арналған Солтүстік Қазақстан облысы Жамбыл ауданының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20 сәуірдегі № 47/1 шешімі. Солтүстік Қазақстан облысының Әділет департаментінде 2020 жылғы 23 сәуірде № 6262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"2020-2022 жылдарға арналған Солтүстік Қазақстан облысы Жамбыл ауданының аудандық бюджетін бекіту туралы" 2019 жылғы 25 желтоқсандағы № 42/1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6 қаңтарда Қазақстан Республикасының нормативтік құқықтық актілерінің электрондық түрдегі эталондық бақылау банкінде жарияланған № 5769 нөмірімен нормативтік құқықтық актілердің мемлекеттік тіркеу тізілімінде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Жамбыл ауданының аудандық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6 291 158,1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411 475,8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7 333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5 867 991,3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6 391 818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764 697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780 029,4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15 332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- 865 357,3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865 357,3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780 029,4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15 332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100 659,9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 жылға арналған ауданның жергілікті атқарушы органының қоры 29 076,1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эпизоотияға қарсы іс-шаралар жүргізуге – 9 164,7 мың теңге;";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"19) білім беру объектілерін күрделі және ағымдағы жөндеуге – 195 559 мың теңге;";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Аудандық бюджетте Жұмыспен қамту жол картасы шеңберінде шараларды қаржыландыру үшін ішкі қарыздар бойынша 724 358,4 мың теңге сомасында шығындар келесі мөлшерде есепке алынсын: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Благовещенка мектеп-бақшасы ғимаратының едендерін, терезе және есік блоктарын күрделі жөндеуге – 67 560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Қайранкөл негізгі мектебі ғимаратының терезе блоктарын ауыстыру бойынша күрделі жөндеуге –33 667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Ғ.Мүсірепов атындағы жалпы білім беретін мектепті күрделі жөндеуге – 100 000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Троицк ауылындағы сумен жабдықтаудың таратушы желілерін ағымдағы жөндеуге – 14 000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Пресновка ауылындағы сумен жабдықтаудың таратушы желілерін ағымдағы жөндеуге –10 984,9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Пресновка ауылының көше жарығын ағымдағы жөндеуге – 91 280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Пресновка ауылындағы орталық алаңды жайластыруға – 10 000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Благовещенка ауылындағы саябақты абаттандыруға – 10 000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Троицк ауылының спорттық-ойын алаңын жайластыруға – 11 000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Қайранкөл ауылындағы бала бақшаны мәдени-демалыс орталығы етіп қайта құруға – 140 000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Благовещенка ауылының кентішілік жолдарын орташа жөндеуге – 40 982,2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22) тармақшамен толықтырылсын: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Пресновка ауылының көше жарығын ағымдағы жөндеуге – 200 000 мың теңге;";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23) тармақшамен толықтырылсын: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"23) Қазақстан Республикасы Үкіметінің 2018 жылғы 13 қарашадағы № 746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"Нәтижелі жұмыспен қамтуды және жаппай кәсіпкерлікті дамытудың 2017-2021 жылдарға арналған "Еңбек" мемлекеттік бағдарламасын бекіту туралы" нәтижелі жұмыспен қамтуды және жаппай кәсіпкерлікті дамытудың 2017-2021 жылдарға арналған "Еңбек" мемлекеттік бағдарламасы шеңберінде ғимараттарды ағымдағы жөндеуге – 7 443,9 мың теңге: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Благовещенка ауылының Мәдениет үйі ғимаратын ағымдағы жөндеуге – 3 179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Пресновка ауылының Мәдениет үйі ғимаратын ағымдағы жөндеуге – 4 264,9 мың теңге;";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24) тармақшамен толықтырылсын: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"24) жергілікті маңызы бар автомобиль жолдарында жол белгілерін сатып алуға және орнатуға – 13 740 мың теңге;";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25) тармақшамен толықтырылсын: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"25) Пресновка ауылында дене шынықтыру-сауықтыру кешенінің құрылысына – 48 641 мың теңге (сыртқы инженерлік желілерсіз).";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Аудандық бюджет шығыстары 2020 жылғы 1 қаңтарда қалыптасқан бюджет қаражатының бос қалдықтары және 2019 жылы пайдаланылмаған (толық пайдаланылмаған) республикалық және облыстық бюджеттердің нысаналы трансферттерін қайтару есебінен осы шешімнің 5-қосымшасына сәйкес қарастырылсын.";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5, 6 және 7 қосымшаларына сәйкес шешім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20 сәуірі № 47/1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2019 жылғы 25 желтоқсандағы № 42/1 шешіміне 1 қосымша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ауданының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6 291 158,1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411 475,8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5 867 991,3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5 867 989,6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5 867 989,6</w:t>
            </w:r>
          </w:p>
        </w:tc>
      </w:tr>
    </w:tbl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40"/>
        <w:gridCol w:w="1141"/>
        <w:gridCol w:w="6338"/>
        <w:gridCol w:w="2842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6 391 818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537 183,4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қызметтерін қамтамасыз ету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337 854,4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сәулет, құрылыс,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  <w:bookmarkEnd w:id="52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299 748,4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әкімінің аппараты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  <w:bookmarkEnd w:id="53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</w:t>
            </w:r>
          </w:p>
          <w:bookmarkEnd w:id="54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4 127 741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3 315 976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3 238 567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387 966,9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361 806,2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77 243,7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кәсіпкерлік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77 717,1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764 697,4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317 491,9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116 264,9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жұйелерінің жұмыс істеуі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құрастыру және ұлғайту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-865 357,3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865 357,3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20 сәуірдегі № 47/1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2019 жылғы 25 желтоқсандағы № 42/1 шешіміне 5 қосымша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 шығыстары 2020 жылғы 1 қаңтарда қалыптасқан бюджет қаражатының бос қалдықтары және 2019 жылы пайдаланылмаған (толық пайдаланылмаған) республикалық және облыстық бюджеттердің нысаналы трансферттерін қайтару есебінен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</w:tbl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844"/>
        <w:gridCol w:w="3196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оқу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20 сәуірдегі № 47/1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2019 жылғы 25 желтоқсандағы № 42/1 шешіміне 6 қосымша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сәулет, құрылыс, тұрғын үй-коммуналдық шаруашылығы, жолаушылар көлігі және автомобиль жолдары бөлімі" бюджеттік бағдарламалар әкімшісі бойынша 2020 жылға арналған аудандық бюджеттің нысаналы ағымдағы трансферттер сомаларын бөлу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2520"/>
        <w:gridCol w:w="1605"/>
        <w:gridCol w:w="1321"/>
        <w:gridCol w:w="1321"/>
        <w:gridCol w:w="1321"/>
        <w:gridCol w:w="1416"/>
        <w:gridCol w:w="1133"/>
        <w:gridCol w:w="1322"/>
      </w:tblGrid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ауылының кентішілік жолдарын орташа жөндеу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ауылының саябағынжайластыру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ауылының орталық алаңын жайластыру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спорттық-ойын алаңын жайластыру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Целинный, Мира, Северный көшелерінің көше жарықтарын орнату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ауылының зираттарын қоршау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мағынасы бар автомобиль жолдарға арналған жол белгілерін сатып алу және орнату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ББС коды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01.495.113.028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495.088.034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71 982,2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-23 748,4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-40 982,2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-2 508,4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-13 740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20 сәуірдегі № 47/1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2019 жылғы 25 желтоқсандағы № 42/1 шешіміне 7 қосымша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мәдениет, тілдерді дамыту, дене шынықтыру және спорт бөлімі" бюджеттік бағдарламалар әкімшелері бойынша 2020 жылға арналған аудандық бюджеттің нысаналы ағымдағы трансферттері сомаларын бөлу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7757"/>
        <w:gridCol w:w="3491"/>
      </w:tblGrid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7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Мәдени-ойын сауық орталығы үшін сауда үйін қайта құруға ЖСҚ әзірлеу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08.457.113.015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Жиыны: 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