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d0b6" w14:textId="44ad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44/12 "2020-2022 жылдарға арналған Солтүстік Қазақстан облысы Жамбыл ауданы Благовещенка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22 желтоқсандағы № 56/9 шешімі. Солтүстік Қазақстан облысының Әділет департаментінде 2020 жылғы 24 желтоқсанда № 6850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Благовещенка ауылдық округінің бюджетін бекіту туралы" 2020 жылғы 6 қаңтардағы № 44/12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Солтүстік Қазақстан облысы Жамбыл ауданы Благовещенка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63 518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54 958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65 179,4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44 928,6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44 928,6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- 46 590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46 590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44 928,6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1 661,4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2020 жылға арналған ауылдық округ бюджетінде аудандық бюджеттен трансферттер түсімдері 22 319 мың теңге сомасында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қысқы кезеңде кентішілік жолдарды қардан тазалауға – 277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жарықтарын орнатуға – 1 895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кентішілік жолдарды ағымдағы және орташа жөндеуге – 14 147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ғимаратты ағымдағы жөндеуге – 6 000 мың теңге;";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2020 жылға арналған ауылдық округ бюджетінде Жұмыспен қамту жол картасы шеңберінде қаржыландыру шаралары үшін ішкі қарыздар есебінен 44 928,6 мың теңге сомасында ескерілсін,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Благовещенка ауылының кентішілік жолдарын орташа жөндеуге – 36 000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Благовещенка ауылының саябағын абаттандыруға – 8 928,6 мың теңге.";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Благовещенка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5"/>
        <w:gridCol w:w="2"/>
        <w:gridCol w:w="414"/>
        <w:gridCol w:w="429"/>
        <w:gridCol w:w="440"/>
        <w:gridCol w:w="5"/>
        <w:gridCol w:w="5"/>
        <w:gridCol w:w="5"/>
        <w:gridCol w:w="5"/>
        <w:gridCol w:w="1447"/>
        <w:gridCol w:w="1658"/>
        <w:gridCol w:w="5"/>
        <w:gridCol w:w="2108"/>
        <w:gridCol w:w="2175"/>
        <w:gridCol w:w="2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- 46 590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