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6677" w14:textId="19b6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Бескөл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49/8 шешімі. Солтүстік Қазақстан облысының Әділет департаментінде 2020 жылғы 10 қаңтарда № 5866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884 162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51 548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832 614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897 449,2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–85 677,1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–85 677,1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- 98 964,3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98 964,3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–85 677,1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–13 287,2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30.09.2020 </w:t>
      </w:r>
      <w:r>
        <w:rPr>
          <w:rFonts w:ascii="Times New Roman"/>
          <w:b w:val="false"/>
          <w:i w:val="false"/>
          <w:color w:val="000000"/>
          <w:sz w:val="28"/>
        </w:rPr>
        <w:t>№ 57/9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Бескөл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Бескөл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Бескөл ауылдық округінің бюджетінде республикалық бюджеттен нысаналы трансферттер түсімі ескерілсін, соның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Бескөл ауылында ауылішілік жолдарын орташа жөндеуге.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Бескөл ауылдық округінің бюджетінде облыстық бюджеттен нысаналы трансферттер түсімі ескерілсін, соның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тұрмыстық қалдықтар полигондары үшін жобалық-сметалық құжаттама әзірлеуге;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Бескөл ауылында ауылішілік жолдарын орташа жөндеуге.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Бескөл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 57/9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5"/>
        <w:gridCol w:w="36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897 449,2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-98 964,3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№49/8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Бескөл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№49/8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Бескөл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