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a881" w14:textId="ee9a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2017 жылғы 6 қаңтардағы № 02 "Мүгедектер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2020 жылғы 13 наурыздағы № 82 қаулысы. Солтүстік Қазақстан облысының Әділет департаментінде 2020 жылғы 18 наурызда № 6099 болып тіркелді. Күші жойылды - Солтүстік Қазақстан облысы Қызылжар ауданы әкімдігінің 2021 жылғы 11 ақпандағы № 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әкімдігінің "Мүгедектер үшін жұмыс орындарына квота белгілеу туралы" 2017 жылғы 6 қаңтардағы № 02 (2017 жылғы 31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4027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2020 жылғы 13 наурызы № 82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2017 жылғы "06" қаңтардағы № 02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жұмыстардағы жұмыс орындарын есептемегенде, жұмыс орындарының санынан мүгедектерге арналған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2"/>
        <w:gridCol w:w="1574"/>
        <w:gridCol w:w="3267"/>
        <w:gridCol w:w="1297"/>
      </w:tblGrid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 саны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(жұмысшылар санынан %)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Орнатылған жұмыс орын квотасы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Қызылжар аудандық білім бөлімі мемлекеттік мекемесінің "Бәйтерек орта мектебі" коммуналдық мемлекеттік мекемесі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Қызылжар аудандық білім бөлімі мемлекеттік мекемесінің "Шаховское орта мектебі" коммуналдық мемлекеттік мекемесі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"Қызылжар аудандық жұмыспен қамту және әлеуметтік бағдарламалар бөлімі" коммуналдық мемлекеттік мекемесі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аудандық білім бөлімі" коммуналдық мемлекеттік мекемесі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