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aa3f" w14:textId="bb5a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49/5 "2020-2022 жылдарға арналған Қызылжар ауданының Архангельск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30 қыркүйектегі № 57/7 шешімі. Солтүстік Қазақстан облысының Әділет департаментінде 2020 жылғы 2 қазанда № 6570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Қызылжар ауданының Архангельск ауылдық округінің бюджетін бекіту туралы" Солтүстік Қазақстан облысы Қызылжар аудандық мәслихатының 2020 жылғы 6 қаңтардағы №49/5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№5863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Қызылжар ауданының Архангельск ауылдық округінің бюджеті осы шешімге тиісінше 1, 2 және 3-қосымшаларға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24 575,3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19 895,3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26 090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- 1 514,7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1 514,7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–1 514,7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30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6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Архангельск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283"/>
        <w:gridCol w:w="1283"/>
        <w:gridCol w:w="6155"/>
        <w:gridCol w:w="26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24 575,3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19 895,3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19 895,3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елді-мекендерді жайластыруды шешуге арналған іс-шараларды іске асыру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