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021e" w14:textId="b7e0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2020 жылғы 22 желтоқсандағы № 37 шешімі. Солтүстік Қазақстан облысының Әділет департаментінде 2020 жылғы 22 желтоқсанда № 6843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бас мемлекеттік ветеринариялық-санитариялық инспекторының 2020 жылғы 27 қарашадағы № 01-11/248 ұсынысы негізінде, Асаново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Асаново ауылдық округінің Малое Белое ауылында "Адель Кус" жауапкершілігі шектеулі серіктестігінің құс фабрикасы аумағында құс тұмауы ауруын жою жөніндегі ветеринариялық іс-шаралар кешенінің аяқталуына байланысты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Асаново ауылдық округі әкімінің "Карантин белгілеу туралы" 2020 жылғы 14 қазандағы № 25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қазанда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6589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Асаново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