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7b1b" w14:textId="30b7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Соколов ауылдық округі әкімінің 2020 жылғы 7 желтоқсандағы № 41 шешімі. Солтүстік Қазақстан облысының Әділет департаментінде 2020 жылғы 8 желтоқсанда № 6769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Солтүстік Қазақстан облысы Қызылжар ауданының бас мемлекеттік ветеринариялық-санитариялық инспекторының 2020 жылғы 16 қарашадағы № 01-10/229 ұсынысы негізінде, Соколов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Соколов ауылдық округінің Соколовка ауылында Приишимская көшесіне құс тұмауы ауруын жою жөніндегі ветеринариялық іс-шаралар кешенінің аяқталуына байланысты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Соколов ауылдық округі әкімінің "Карантин белгілеу туралы" 2020 жылғы 28 қазандағы № 36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29 қазанда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6609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Соколов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