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5fe7e7" w14:textId="25fe7e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2020-2022 жылдарға арналған Уәлиханов ауданы Амангелді ауылдық округінің бюджетін бекіту туралы</w:t>
      </w:r>
    </w:p>
    <w:p>
      <w:pPr>
        <w:spacing w:after="0"/>
        <w:ind w:left="0"/>
        <w:jc w:val="both"/>
      </w:pPr>
      <w:r>
        <w:rPr>
          <w:rFonts w:ascii="Times New Roman"/>
          <w:b w:val="false"/>
          <w:i w:val="false"/>
          <w:color w:val="000000"/>
          <w:sz w:val="28"/>
        </w:rPr>
        <w:t>Солтүстік Қазақстан облысы Уәлиханов аудандық мәслихатының 2020 жылғы 8 қаңтардағы № 4-49 с шешімі. Солтүстік Қазақстан облысының Әділет департаментінде 2020 жылғы 14 қаңтарда № 5944 болып тіркелді.</w:t>
      </w:r>
    </w:p>
    <w:p>
      <w:pPr>
        <w:spacing w:after="0"/>
        <w:ind w:left="0"/>
        <w:jc w:val="both"/>
      </w:pPr>
      <w:bookmarkStart w:name="z4" w:id="0"/>
      <w:r>
        <w:rPr>
          <w:rFonts w:ascii="Times New Roman"/>
          <w:b w:val="false"/>
          <w:i w:val="false"/>
          <w:color w:val="ff0000"/>
          <w:sz w:val="28"/>
        </w:rPr>
        <w:t>
      Ескерту. 01.01.2020 бастап қолданысқа енгізіледі - осы шешімінің 10-тармағымен.</w:t>
      </w:r>
    </w:p>
    <w:bookmarkEnd w:id="0"/>
    <w:bookmarkStart w:name="z5" w:id="1"/>
    <w:p>
      <w:pPr>
        <w:spacing w:after="0"/>
        <w:ind w:left="0"/>
        <w:jc w:val="both"/>
      </w:pPr>
      <w:r>
        <w:rPr>
          <w:rFonts w:ascii="Times New Roman"/>
          <w:b w:val="false"/>
          <w:i w:val="false"/>
          <w:color w:val="000000"/>
          <w:sz w:val="28"/>
        </w:rPr>
        <w:t xml:space="preserve">
      Қазақстан Республикасының Бюджет кодексінің 2008 жылғы 4 желтоқсандағы 75-бабына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6-бабына</w:t>
      </w:r>
      <w:r>
        <w:rPr>
          <w:rFonts w:ascii="Times New Roman"/>
          <w:b w:val="false"/>
          <w:i w:val="false"/>
          <w:color w:val="000000"/>
          <w:sz w:val="28"/>
        </w:rPr>
        <w:t xml:space="preserve"> сәйкес Уәлиханов аудандық мәслихаты ШЕШІМ ҚАБЫЛДАДЫ:</w:t>
      </w:r>
    </w:p>
    <w:bookmarkEnd w:id="1"/>
    <w:bookmarkStart w:name="z23" w:id="2"/>
    <w:p>
      <w:pPr>
        <w:spacing w:after="0"/>
        <w:ind w:left="0"/>
        <w:jc w:val="both"/>
      </w:pPr>
      <w:r>
        <w:rPr>
          <w:rFonts w:ascii="Times New Roman"/>
          <w:b w:val="false"/>
          <w:i w:val="false"/>
          <w:color w:val="000000"/>
          <w:sz w:val="28"/>
        </w:rPr>
        <w:t xml:space="preserve">
      1. 2020-2022 жылдарға арналған Уәлиханов ауданы Амангелді ауылдық округінің бюджеті осы шешімге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2020 жылға келесі көлемдерде бекітілсін:</w:t>
      </w:r>
    </w:p>
    <w:bookmarkEnd w:id="2"/>
    <w:bookmarkStart w:name="z8" w:id="3"/>
    <w:p>
      <w:pPr>
        <w:spacing w:after="0"/>
        <w:ind w:left="0"/>
        <w:jc w:val="both"/>
      </w:pPr>
      <w:r>
        <w:rPr>
          <w:rFonts w:ascii="Times New Roman"/>
          <w:b w:val="false"/>
          <w:i w:val="false"/>
          <w:color w:val="000000"/>
          <w:sz w:val="28"/>
        </w:rPr>
        <w:t>
      1) кірістер – 17 176,1 мың теңге:</w:t>
      </w:r>
    </w:p>
    <w:bookmarkEnd w:id="3"/>
    <w:bookmarkStart w:name="z9" w:id="4"/>
    <w:p>
      <w:pPr>
        <w:spacing w:after="0"/>
        <w:ind w:left="0"/>
        <w:jc w:val="both"/>
      </w:pPr>
      <w:r>
        <w:rPr>
          <w:rFonts w:ascii="Times New Roman"/>
          <w:b w:val="false"/>
          <w:i w:val="false"/>
          <w:color w:val="000000"/>
          <w:sz w:val="28"/>
        </w:rPr>
        <w:t>
      салықтық түсімдер – 193,2 мың теңге;</w:t>
      </w:r>
    </w:p>
    <w:bookmarkEnd w:id="4"/>
    <w:bookmarkStart w:name="z10" w:id="5"/>
    <w:p>
      <w:pPr>
        <w:spacing w:after="0"/>
        <w:ind w:left="0"/>
        <w:jc w:val="both"/>
      </w:pPr>
      <w:r>
        <w:rPr>
          <w:rFonts w:ascii="Times New Roman"/>
          <w:b w:val="false"/>
          <w:i w:val="false"/>
          <w:color w:val="000000"/>
          <w:sz w:val="28"/>
        </w:rPr>
        <w:t>
      салықтық емес түсімдер – 118,8 мың теңге;</w:t>
      </w:r>
    </w:p>
    <w:bookmarkEnd w:id="5"/>
    <w:bookmarkStart w:name="z11" w:id="6"/>
    <w:p>
      <w:pPr>
        <w:spacing w:after="0"/>
        <w:ind w:left="0"/>
        <w:jc w:val="both"/>
      </w:pPr>
      <w:r>
        <w:rPr>
          <w:rFonts w:ascii="Times New Roman"/>
          <w:b w:val="false"/>
          <w:i w:val="false"/>
          <w:color w:val="000000"/>
          <w:sz w:val="28"/>
        </w:rPr>
        <w:t>
      негізгі капиталды сатудан түсетін түсімдер - 0 мың теңге;</w:t>
      </w:r>
    </w:p>
    <w:bookmarkEnd w:id="6"/>
    <w:bookmarkStart w:name="z12" w:id="7"/>
    <w:p>
      <w:pPr>
        <w:spacing w:after="0"/>
        <w:ind w:left="0"/>
        <w:jc w:val="both"/>
      </w:pPr>
      <w:r>
        <w:rPr>
          <w:rFonts w:ascii="Times New Roman"/>
          <w:b w:val="false"/>
          <w:i w:val="false"/>
          <w:color w:val="000000"/>
          <w:sz w:val="28"/>
        </w:rPr>
        <w:t>
      трансферттер түсімі – 0 мың теңге;</w:t>
      </w:r>
    </w:p>
    <w:bookmarkEnd w:id="7"/>
    <w:bookmarkStart w:name="z13" w:id="8"/>
    <w:p>
      <w:pPr>
        <w:spacing w:after="0"/>
        <w:ind w:left="0"/>
        <w:jc w:val="both"/>
      </w:pPr>
      <w:r>
        <w:rPr>
          <w:rFonts w:ascii="Times New Roman"/>
          <w:b w:val="false"/>
          <w:i w:val="false"/>
          <w:color w:val="000000"/>
          <w:sz w:val="28"/>
        </w:rPr>
        <w:t>
      2) шығындар – 17 176,1 мың теңге;</w:t>
      </w:r>
    </w:p>
    <w:bookmarkEnd w:id="8"/>
    <w:bookmarkStart w:name="z14" w:id="9"/>
    <w:p>
      <w:pPr>
        <w:spacing w:after="0"/>
        <w:ind w:left="0"/>
        <w:jc w:val="both"/>
      </w:pPr>
      <w:r>
        <w:rPr>
          <w:rFonts w:ascii="Times New Roman"/>
          <w:b w:val="false"/>
          <w:i w:val="false"/>
          <w:color w:val="000000"/>
          <w:sz w:val="28"/>
        </w:rPr>
        <w:t>
      3) таза бюджеттік кредиттеу – 0 мың теңге:</w:t>
      </w:r>
    </w:p>
    <w:bookmarkEnd w:id="9"/>
    <w:bookmarkStart w:name="z15" w:id="10"/>
    <w:p>
      <w:pPr>
        <w:spacing w:after="0"/>
        <w:ind w:left="0"/>
        <w:jc w:val="both"/>
      </w:pPr>
      <w:r>
        <w:rPr>
          <w:rFonts w:ascii="Times New Roman"/>
          <w:b w:val="false"/>
          <w:i w:val="false"/>
          <w:color w:val="000000"/>
          <w:sz w:val="28"/>
        </w:rPr>
        <w:t>
      бюджеттік кредиттер – 0 мың теңге;</w:t>
      </w:r>
    </w:p>
    <w:bookmarkEnd w:id="10"/>
    <w:bookmarkStart w:name="z16" w:id="11"/>
    <w:p>
      <w:pPr>
        <w:spacing w:after="0"/>
        <w:ind w:left="0"/>
        <w:jc w:val="both"/>
      </w:pPr>
      <w:r>
        <w:rPr>
          <w:rFonts w:ascii="Times New Roman"/>
          <w:b w:val="false"/>
          <w:i w:val="false"/>
          <w:color w:val="000000"/>
          <w:sz w:val="28"/>
        </w:rPr>
        <w:t>
      бюджеттік кредиттерді өтеу - 0 мың теңге;</w:t>
      </w:r>
    </w:p>
    <w:bookmarkEnd w:id="11"/>
    <w:bookmarkStart w:name="z17" w:id="12"/>
    <w:p>
      <w:pPr>
        <w:spacing w:after="0"/>
        <w:ind w:left="0"/>
        <w:jc w:val="both"/>
      </w:pPr>
      <w:r>
        <w:rPr>
          <w:rFonts w:ascii="Times New Roman"/>
          <w:b w:val="false"/>
          <w:i w:val="false"/>
          <w:color w:val="000000"/>
          <w:sz w:val="28"/>
        </w:rPr>
        <w:t>
      4) қаржы активтерімен операциялар бойынша сальдо - 0 мың теңге;</w:t>
      </w:r>
    </w:p>
    <w:bookmarkEnd w:id="12"/>
    <w:bookmarkStart w:name="z18" w:id="13"/>
    <w:p>
      <w:pPr>
        <w:spacing w:after="0"/>
        <w:ind w:left="0"/>
        <w:jc w:val="both"/>
      </w:pPr>
      <w:r>
        <w:rPr>
          <w:rFonts w:ascii="Times New Roman"/>
          <w:b w:val="false"/>
          <w:i w:val="false"/>
          <w:color w:val="000000"/>
          <w:sz w:val="28"/>
        </w:rPr>
        <w:t>
      қаржы активтерін сатып алу - 0 мың теңге;</w:t>
      </w:r>
    </w:p>
    <w:bookmarkEnd w:id="13"/>
    <w:bookmarkStart w:name="z19" w:id="14"/>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bookmarkEnd w:id="14"/>
    <w:bookmarkStart w:name="z20" w:id="15"/>
    <w:p>
      <w:pPr>
        <w:spacing w:after="0"/>
        <w:ind w:left="0"/>
        <w:jc w:val="both"/>
      </w:pPr>
      <w:r>
        <w:rPr>
          <w:rFonts w:ascii="Times New Roman"/>
          <w:b w:val="false"/>
          <w:i w:val="false"/>
          <w:color w:val="000000"/>
          <w:sz w:val="28"/>
        </w:rPr>
        <w:t>
      5) бюджет тапшылығы (профициті) – 0 мың теңге;</w:t>
      </w:r>
    </w:p>
    <w:bookmarkEnd w:id="15"/>
    <w:bookmarkStart w:name="z21" w:id="16"/>
    <w:p>
      <w:pPr>
        <w:spacing w:after="0"/>
        <w:ind w:left="0"/>
        <w:jc w:val="both"/>
      </w:pPr>
      <w:r>
        <w:rPr>
          <w:rFonts w:ascii="Times New Roman"/>
          <w:b w:val="false"/>
          <w:i w:val="false"/>
          <w:color w:val="000000"/>
          <w:sz w:val="28"/>
        </w:rPr>
        <w:t>
      6) бюджет тапшылығын қаржыландыру (профицитін пайдалану) – 0 мың теңге;</w:t>
      </w:r>
    </w:p>
    <w:bookmarkEnd w:id="16"/>
    <w:bookmarkStart w:name="z22" w:id="17"/>
    <w:p>
      <w:pPr>
        <w:spacing w:after="0"/>
        <w:ind w:left="0"/>
        <w:jc w:val="both"/>
      </w:pPr>
      <w:r>
        <w:rPr>
          <w:rFonts w:ascii="Times New Roman"/>
          <w:b w:val="false"/>
          <w:i w:val="false"/>
          <w:color w:val="000000"/>
          <w:sz w:val="28"/>
        </w:rPr>
        <w:t>
      қарыздар түсімі – 0 мың теңге;</w:t>
      </w:r>
    </w:p>
    <w:bookmarkEnd w:id="17"/>
    <w:p>
      <w:pPr>
        <w:spacing w:after="0"/>
        <w:ind w:left="0"/>
        <w:jc w:val="both"/>
      </w:pPr>
      <w:r>
        <w:rPr>
          <w:rFonts w:ascii="Times New Roman"/>
          <w:b w:val="false"/>
          <w:i w:val="false"/>
          <w:color w:val="000000"/>
          <w:sz w:val="28"/>
        </w:rPr>
        <w:t>
      қарыздарды өтеу – 0 мың теңге;</w:t>
      </w:r>
    </w:p>
    <w:p>
      <w:pPr>
        <w:spacing w:after="0"/>
        <w:ind w:left="0"/>
        <w:jc w:val="both"/>
      </w:pPr>
      <w:r>
        <w:rPr>
          <w:rFonts w:ascii="Times New Roman"/>
          <w:b w:val="false"/>
          <w:i w:val="false"/>
          <w:color w:val="000000"/>
          <w:sz w:val="28"/>
        </w:rPr>
        <w:t>
      бюджет қаражатының пайдаланылатын қалдықтары - 0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Солтүстік Қазақстан облысы Уəлиханов аудандық мəслихатының 30.11.2020 </w:t>
      </w:r>
      <w:r>
        <w:rPr>
          <w:rFonts w:ascii="Times New Roman"/>
          <w:b w:val="false"/>
          <w:i w:val="false"/>
          <w:color w:val="000000"/>
          <w:sz w:val="28"/>
        </w:rPr>
        <w:t>№ 4-64 с</w:t>
      </w:r>
      <w:r>
        <w:rPr>
          <w:rFonts w:ascii="Times New Roman"/>
          <w:b w:val="false"/>
          <w:i w:val="false"/>
          <w:color w:val="ff0000"/>
          <w:sz w:val="28"/>
        </w:rPr>
        <w:t xml:space="preserve"> (01.01.2020 бастап қолданысқа енгізіледі) шешімімен.</w:t>
      </w:r>
      <w:r>
        <w:br/>
      </w:r>
      <w:r>
        <w:rPr>
          <w:rFonts w:ascii="Times New Roman"/>
          <w:b w:val="false"/>
          <w:i w:val="false"/>
          <w:color w:val="000000"/>
          <w:sz w:val="28"/>
        </w:rPr>
        <w:t>
</w:t>
      </w:r>
    </w:p>
    <w:bookmarkStart w:name="z24" w:id="18"/>
    <w:p>
      <w:pPr>
        <w:spacing w:after="0"/>
        <w:ind w:left="0"/>
        <w:jc w:val="both"/>
      </w:pPr>
      <w:r>
        <w:rPr>
          <w:rFonts w:ascii="Times New Roman"/>
          <w:b w:val="false"/>
          <w:i w:val="false"/>
          <w:color w:val="000000"/>
          <w:sz w:val="28"/>
        </w:rPr>
        <w:t>
      2. 2020 жылға арналған Амангелді ауылдық округі бюджетінің кірістері Қазақстан Республикасының 2008 жылға 4 желтоқсандағы Бюджет кодексіне сәйкес мына салықтық түсімдер есебінен қалыптастырылатыны белгіленсін:</w:t>
      </w:r>
    </w:p>
    <w:bookmarkEnd w:id="18"/>
    <w:bookmarkStart w:name="z25" w:id="19"/>
    <w:p>
      <w:pPr>
        <w:spacing w:after="0"/>
        <w:ind w:left="0"/>
        <w:jc w:val="both"/>
      </w:pPr>
      <w:r>
        <w:rPr>
          <w:rFonts w:ascii="Times New Roman"/>
          <w:b w:val="false"/>
          <w:i w:val="false"/>
          <w:color w:val="000000"/>
          <w:sz w:val="28"/>
        </w:rPr>
        <w:t>
      ауылдың аумағында мемлекеттік кіріс органдарында тіркеу есебіне қою кезінде мәлімделген:</w:t>
      </w:r>
    </w:p>
    <w:bookmarkEnd w:id="19"/>
    <w:bookmarkStart w:name="z26" w:id="20"/>
    <w:p>
      <w:pPr>
        <w:spacing w:after="0"/>
        <w:ind w:left="0"/>
        <w:jc w:val="both"/>
      </w:pPr>
      <w:r>
        <w:rPr>
          <w:rFonts w:ascii="Times New Roman"/>
          <w:b w:val="false"/>
          <w:i w:val="false"/>
          <w:color w:val="000000"/>
          <w:sz w:val="28"/>
        </w:rPr>
        <w:t>
      дара кәсіпкер, жекеше нотариус, жеке сот орындаушысы, адвокат, кәсіпқой медиатор үшін – тұрған жері;</w:t>
      </w:r>
    </w:p>
    <w:bookmarkEnd w:id="20"/>
    <w:bookmarkStart w:name="z27" w:id="21"/>
    <w:p>
      <w:pPr>
        <w:spacing w:after="0"/>
        <w:ind w:left="0"/>
        <w:jc w:val="both"/>
      </w:pPr>
      <w:r>
        <w:rPr>
          <w:rFonts w:ascii="Times New Roman"/>
          <w:b w:val="false"/>
          <w:i w:val="false"/>
          <w:color w:val="000000"/>
          <w:sz w:val="28"/>
        </w:rPr>
        <w:t>
      қалған жеке тұлғалар үшін – тұрғылықты жері орналасқан жеке тұлғалар дербес салық салуға жататын кірістер бойынша жеке табыс салығы;</w:t>
      </w:r>
    </w:p>
    <w:bookmarkEnd w:id="21"/>
    <w:bookmarkStart w:name="z28" w:id="22"/>
    <w:p>
      <w:pPr>
        <w:spacing w:after="0"/>
        <w:ind w:left="0"/>
        <w:jc w:val="both"/>
      </w:pPr>
      <w:r>
        <w:rPr>
          <w:rFonts w:ascii="Times New Roman"/>
          <w:b w:val="false"/>
          <w:i w:val="false"/>
          <w:color w:val="000000"/>
          <w:sz w:val="28"/>
        </w:rPr>
        <w:t>
      ауылдық округтің аумағындағы осы салықты салу объектілері бойынша жеке тұлғалардың мүлкіне салынатын салық;</w:t>
      </w:r>
    </w:p>
    <w:bookmarkEnd w:id="22"/>
    <w:bookmarkStart w:name="z29" w:id="23"/>
    <w:p>
      <w:pPr>
        <w:spacing w:after="0"/>
        <w:ind w:left="0"/>
        <w:jc w:val="both"/>
      </w:pPr>
      <w:r>
        <w:rPr>
          <w:rFonts w:ascii="Times New Roman"/>
          <w:b w:val="false"/>
          <w:i w:val="false"/>
          <w:color w:val="000000"/>
          <w:sz w:val="28"/>
        </w:rPr>
        <w:t>
      ауылдың аумағындағы жер учаскелері бойынша жеке және заңды тұлғалардан алынатын, елдi мекендер жерлерiне салынатын жер салығы;</w:t>
      </w:r>
    </w:p>
    <w:bookmarkEnd w:id="23"/>
    <w:bookmarkStart w:name="z30" w:id="24"/>
    <w:p>
      <w:pPr>
        <w:spacing w:after="0"/>
        <w:ind w:left="0"/>
        <w:jc w:val="both"/>
      </w:pPr>
      <w:r>
        <w:rPr>
          <w:rFonts w:ascii="Times New Roman"/>
          <w:b w:val="false"/>
          <w:i w:val="false"/>
          <w:color w:val="000000"/>
          <w:sz w:val="28"/>
        </w:rPr>
        <w:t>
      мыналардан:</w:t>
      </w:r>
    </w:p>
    <w:bookmarkEnd w:id="24"/>
    <w:bookmarkStart w:name="z31" w:id="25"/>
    <w:p>
      <w:pPr>
        <w:spacing w:after="0"/>
        <w:ind w:left="0"/>
        <w:jc w:val="both"/>
      </w:pPr>
      <w:r>
        <w:rPr>
          <w:rFonts w:ascii="Times New Roman"/>
          <w:b w:val="false"/>
          <w:i w:val="false"/>
          <w:color w:val="000000"/>
          <w:sz w:val="28"/>
        </w:rPr>
        <w:t>
      тұрғылықты жері ауылдың аумағындағы жеке тұлғалардан;</w:t>
      </w:r>
    </w:p>
    <w:bookmarkEnd w:id="25"/>
    <w:bookmarkStart w:name="z32" w:id="26"/>
    <w:p>
      <w:pPr>
        <w:spacing w:after="0"/>
        <w:ind w:left="0"/>
        <w:jc w:val="both"/>
      </w:pPr>
      <w:r>
        <w:rPr>
          <w:rFonts w:ascii="Times New Roman"/>
          <w:b w:val="false"/>
          <w:i w:val="false"/>
          <w:color w:val="000000"/>
          <w:sz w:val="28"/>
        </w:rPr>
        <w:t>
      өздерінің құрылтай құжаттарында көрсетілетін тұрған жері ауылдың аумағында орналасқан заңды тұлғалардан алынатын көлік құралдары салығы;</w:t>
      </w:r>
    </w:p>
    <w:bookmarkEnd w:id="26"/>
    <w:bookmarkStart w:name="z33" w:id="27"/>
    <w:p>
      <w:pPr>
        <w:spacing w:after="0"/>
        <w:ind w:left="0"/>
        <w:jc w:val="both"/>
      </w:pPr>
      <w:r>
        <w:rPr>
          <w:rFonts w:ascii="Times New Roman"/>
          <w:b w:val="false"/>
          <w:i w:val="false"/>
          <w:color w:val="000000"/>
          <w:sz w:val="28"/>
        </w:rPr>
        <w:t>
      сыртқы (көрнекі) жарнаманы:</w:t>
      </w:r>
    </w:p>
    <w:bookmarkEnd w:id="27"/>
    <w:bookmarkStart w:name="z34" w:id="28"/>
    <w:p>
      <w:pPr>
        <w:spacing w:after="0"/>
        <w:ind w:left="0"/>
        <w:jc w:val="both"/>
      </w:pPr>
      <w:r>
        <w:rPr>
          <w:rFonts w:ascii="Times New Roman"/>
          <w:b w:val="false"/>
          <w:i w:val="false"/>
          <w:color w:val="000000"/>
          <w:sz w:val="28"/>
        </w:rPr>
        <w:t>
      ауылдағы үй-жайлардың шегінен тыс ашық кеңістікте;</w:t>
      </w:r>
    </w:p>
    <w:bookmarkEnd w:id="28"/>
    <w:bookmarkStart w:name="z35" w:id="29"/>
    <w:p>
      <w:pPr>
        <w:spacing w:after="0"/>
        <w:ind w:left="0"/>
        <w:jc w:val="both"/>
      </w:pPr>
      <w:r>
        <w:rPr>
          <w:rFonts w:ascii="Times New Roman"/>
          <w:b w:val="false"/>
          <w:i w:val="false"/>
          <w:color w:val="000000"/>
          <w:sz w:val="28"/>
        </w:rPr>
        <w:t>
      ауылдық округтің аумағы арқылы өтетін жалпыға ортақ пайдаланылатын автомобиль жолдарының бөлiнген белдеуiнде;</w:t>
      </w:r>
    </w:p>
    <w:bookmarkEnd w:id="29"/>
    <w:bookmarkStart w:name="z36" w:id="30"/>
    <w:p>
      <w:pPr>
        <w:spacing w:after="0"/>
        <w:ind w:left="0"/>
        <w:jc w:val="both"/>
      </w:pPr>
      <w:r>
        <w:rPr>
          <w:rFonts w:ascii="Times New Roman"/>
          <w:b w:val="false"/>
          <w:i w:val="false"/>
          <w:color w:val="000000"/>
          <w:sz w:val="28"/>
        </w:rPr>
        <w:t>
      елді мекендерден тыс жердегі үй-жайлардың шегінен тыс ашық кеңістікте және жалпыға ортақ пайдаланылатын автомобиль жолдарының бөлiнген белдеуiнен тыс жерде орналастырғаны үшін төлемақы.</w:t>
      </w:r>
    </w:p>
    <w:bookmarkEnd w:id="30"/>
    <w:bookmarkStart w:name="z37" w:id="31"/>
    <w:p>
      <w:pPr>
        <w:spacing w:after="0"/>
        <w:ind w:left="0"/>
        <w:jc w:val="both"/>
      </w:pPr>
      <w:r>
        <w:rPr>
          <w:rFonts w:ascii="Times New Roman"/>
          <w:b w:val="false"/>
          <w:i w:val="false"/>
          <w:color w:val="000000"/>
          <w:sz w:val="28"/>
        </w:rPr>
        <w:t>
      3. Ауылдық округ бюджетінің кірістері мына салықтық емес түсімдер есебінен қалыптастырылатыны белгіленсін:</w:t>
      </w:r>
    </w:p>
    <w:bookmarkEnd w:id="31"/>
    <w:bookmarkStart w:name="z38" w:id="32"/>
    <w:p>
      <w:pPr>
        <w:spacing w:after="0"/>
        <w:ind w:left="0"/>
        <w:jc w:val="both"/>
      </w:pPr>
      <w:r>
        <w:rPr>
          <w:rFonts w:ascii="Times New Roman"/>
          <w:b w:val="false"/>
          <w:i w:val="false"/>
          <w:color w:val="000000"/>
          <w:sz w:val="28"/>
        </w:rPr>
        <w:t>
      ауылдық округтердің әкімдері әкімшілік құқық бұзушылықтар үшін салатын айыппұлдар;</w:t>
      </w:r>
    </w:p>
    <w:bookmarkEnd w:id="32"/>
    <w:bookmarkStart w:name="z39" w:id="33"/>
    <w:p>
      <w:pPr>
        <w:spacing w:after="0"/>
        <w:ind w:left="0"/>
        <w:jc w:val="both"/>
      </w:pPr>
      <w:r>
        <w:rPr>
          <w:rFonts w:ascii="Times New Roman"/>
          <w:b w:val="false"/>
          <w:i w:val="false"/>
          <w:color w:val="000000"/>
          <w:sz w:val="28"/>
        </w:rPr>
        <w:t>
      жеке және заңды тұлғалардың ерікті түрдегі алымдары;</w:t>
      </w:r>
    </w:p>
    <w:bookmarkEnd w:id="33"/>
    <w:bookmarkStart w:name="z40" w:id="34"/>
    <w:p>
      <w:pPr>
        <w:spacing w:after="0"/>
        <w:ind w:left="0"/>
        <w:jc w:val="both"/>
      </w:pPr>
      <w:r>
        <w:rPr>
          <w:rFonts w:ascii="Times New Roman"/>
          <w:b w:val="false"/>
          <w:i w:val="false"/>
          <w:color w:val="000000"/>
          <w:sz w:val="28"/>
        </w:rPr>
        <w:t>
      ауылдық округтің коммуналдық меншігінен (жергілікті өзін-өзі басқарудың коммуналдық меншігінен) түсетін кірістер:</w:t>
      </w:r>
    </w:p>
    <w:bookmarkEnd w:id="34"/>
    <w:bookmarkStart w:name="z41" w:id="35"/>
    <w:p>
      <w:pPr>
        <w:spacing w:after="0"/>
        <w:ind w:left="0"/>
        <w:jc w:val="both"/>
      </w:pPr>
      <w:r>
        <w:rPr>
          <w:rFonts w:ascii="Times New Roman"/>
          <w:b w:val="false"/>
          <w:i w:val="false"/>
          <w:color w:val="000000"/>
          <w:sz w:val="28"/>
        </w:rPr>
        <w:t>
      ауылдық округ әкімі аппаратының шешімімен құрылған коммуналдық мемлекеттік кәсіпорындардың таза кірісі бөлігінің түсімдері;</w:t>
      </w:r>
    </w:p>
    <w:bookmarkEnd w:id="35"/>
    <w:bookmarkStart w:name="z42" w:id="36"/>
    <w:p>
      <w:pPr>
        <w:spacing w:after="0"/>
        <w:ind w:left="0"/>
        <w:jc w:val="both"/>
      </w:pPr>
      <w:r>
        <w:rPr>
          <w:rFonts w:ascii="Times New Roman"/>
          <w:b w:val="false"/>
          <w:i w:val="false"/>
          <w:color w:val="000000"/>
          <w:sz w:val="28"/>
        </w:rPr>
        <w:t>
      ауылдық округтің коммуналдық меншігіндегі (жергілікті өзін-өзі басқарудың коммуналдық меншігіндегі) заңды тұлғаларға қатысу үлестеріне кірістер;</w:t>
      </w:r>
    </w:p>
    <w:bookmarkEnd w:id="36"/>
    <w:bookmarkStart w:name="z43" w:id="37"/>
    <w:p>
      <w:pPr>
        <w:spacing w:after="0"/>
        <w:ind w:left="0"/>
        <w:jc w:val="both"/>
      </w:pPr>
      <w:r>
        <w:rPr>
          <w:rFonts w:ascii="Times New Roman"/>
          <w:b w:val="false"/>
          <w:i w:val="false"/>
          <w:color w:val="000000"/>
          <w:sz w:val="28"/>
        </w:rPr>
        <w:t>
      ауылдық округтің коммуналдық меншігінің (жергілікті өзін-өзі басқарудың коммуналдық меншігінің) мүлкін жалға беруден түсетін кірістер;</w:t>
      </w:r>
    </w:p>
    <w:bookmarkEnd w:id="37"/>
    <w:bookmarkStart w:name="z44" w:id="38"/>
    <w:p>
      <w:pPr>
        <w:spacing w:after="0"/>
        <w:ind w:left="0"/>
        <w:jc w:val="both"/>
      </w:pPr>
      <w:r>
        <w:rPr>
          <w:rFonts w:ascii="Times New Roman"/>
          <w:b w:val="false"/>
          <w:i w:val="false"/>
          <w:color w:val="000000"/>
          <w:sz w:val="28"/>
        </w:rPr>
        <w:t>
      ауылдық округтің коммуналдық меншігінен (жергілікті өзін-өзі басқарудың коммуналдық меншігінен) түсетін басқа да кірістер;</w:t>
      </w:r>
    </w:p>
    <w:bookmarkEnd w:id="38"/>
    <w:bookmarkStart w:name="z45" w:id="39"/>
    <w:p>
      <w:pPr>
        <w:spacing w:after="0"/>
        <w:ind w:left="0"/>
        <w:jc w:val="both"/>
      </w:pPr>
      <w:r>
        <w:rPr>
          <w:rFonts w:ascii="Times New Roman"/>
          <w:b w:val="false"/>
          <w:i w:val="false"/>
          <w:color w:val="000000"/>
          <w:sz w:val="28"/>
        </w:rPr>
        <w:t>
      ауылдық округ бюджеттіне түсетін басқа да салықтық емес түсімдер.</w:t>
      </w:r>
    </w:p>
    <w:bookmarkEnd w:id="39"/>
    <w:bookmarkStart w:name="z46" w:id="40"/>
    <w:p>
      <w:pPr>
        <w:spacing w:after="0"/>
        <w:ind w:left="0"/>
        <w:jc w:val="both"/>
      </w:pPr>
      <w:r>
        <w:rPr>
          <w:rFonts w:ascii="Times New Roman"/>
          <w:b w:val="false"/>
          <w:i w:val="false"/>
          <w:color w:val="000000"/>
          <w:sz w:val="28"/>
        </w:rPr>
        <w:t>
      4. Ауылдық округ бюджетінен қаржыландырылатын мемлекеттік мекемелерге бекітіп берілген мемлекеттік мүлікті сатудан түсетін ақша негізгі капиталды сатудан ауылдық округ бюджетіне түсетін түсімдер есебінен қалыптасуы белгіленсін.</w:t>
      </w:r>
    </w:p>
    <w:bookmarkEnd w:id="40"/>
    <w:bookmarkStart w:name="z47" w:id="41"/>
    <w:p>
      <w:pPr>
        <w:spacing w:after="0"/>
        <w:ind w:left="0"/>
        <w:jc w:val="both"/>
      </w:pPr>
      <w:r>
        <w:rPr>
          <w:rFonts w:ascii="Times New Roman"/>
          <w:b w:val="false"/>
          <w:i w:val="false"/>
          <w:color w:val="000000"/>
          <w:sz w:val="28"/>
        </w:rPr>
        <w:t>
      5. Аудандық бюджеттен берілетін трансферттер ауылдық округ бюджетіне түсетін трансферттер түсімдері белгіленсін.</w:t>
      </w:r>
    </w:p>
    <w:bookmarkEnd w:id="41"/>
    <w:bookmarkStart w:name="z48" w:id="42"/>
    <w:p>
      <w:pPr>
        <w:spacing w:after="0"/>
        <w:ind w:left="0"/>
        <w:jc w:val="both"/>
      </w:pPr>
      <w:r>
        <w:rPr>
          <w:rFonts w:ascii="Times New Roman"/>
          <w:b w:val="false"/>
          <w:i w:val="false"/>
          <w:color w:val="000000"/>
          <w:sz w:val="28"/>
        </w:rPr>
        <w:t>
      6. Ауылдық бюджетке аудандық бюджеттен берiлетiн субвенциялар 13 197 мың теңге сомасында қарастырылсын.</w:t>
      </w:r>
    </w:p>
    <w:bookmarkEnd w:id="42"/>
    <w:bookmarkStart w:name="z49" w:id="43"/>
    <w:p>
      <w:pPr>
        <w:spacing w:after="0"/>
        <w:ind w:left="0"/>
        <w:jc w:val="both"/>
      </w:pPr>
      <w:r>
        <w:rPr>
          <w:rFonts w:ascii="Times New Roman"/>
          <w:b w:val="false"/>
          <w:i w:val="false"/>
          <w:color w:val="000000"/>
          <w:sz w:val="28"/>
        </w:rPr>
        <w:t>
      7. 2020 жылға арналған ауылдық бюджетте мемлекеттік мәдениет ұйымдарының және мұрағат мекемелерінің басқарушы және негізгі персоналына мәдениет ұйымдарындағы және мұрағат мекемелеріндегі ерекше еңбек жағдайлары үшін лауазымдық айлықақысына қосымша ақылар белгілеуге республикалық бюджеттен берілетін нысаналы трансферттер ескерілсін.</w:t>
      </w:r>
    </w:p>
    <w:bookmarkEnd w:id="43"/>
    <w:p>
      <w:pPr>
        <w:spacing w:after="0"/>
        <w:ind w:left="0"/>
        <w:jc w:val="both"/>
      </w:pPr>
      <w:r>
        <w:rPr>
          <w:rFonts w:ascii="Times New Roman"/>
          <w:b w:val="false"/>
          <w:i w:val="false"/>
          <w:color w:val="000000"/>
          <w:sz w:val="28"/>
        </w:rPr>
        <w:t>
      7-1. 2020 жылға арналған ауылдық бюджетте Тілеусай ауылында көше жарықтандыруының ағымдағы жөндеуіне облыстық бюджеттен нысаналы трансферттерді ескеру.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7-1-тармақпен толықтырылды - Солтүстік Қазақстан облысы Уəлиханов аудандық мəслихатының 30.11.2020 </w:t>
      </w:r>
      <w:r>
        <w:rPr>
          <w:rFonts w:ascii="Times New Roman"/>
          <w:b w:val="false"/>
          <w:i w:val="false"/>
          <w:color w:val="000000"/>
          <w:sz w:val="28"/>
        </w:rPr>
        <w:t>№ 4-64 с</w:t>
      </w:r>
      <w:r>
        <w:rPr>
          <w:rFonts w:ascii="Times New Roman"/>
          <w:b w:val="false"/>
          <w:i w:val="false"/>
          <w:color w:val="ff0000"/>
          <w:sz w:val="28"/>
        </w:rPr>
        <w:t xml:space="preserve"> (01.01.2020 бастап қолданысқа енгізіледі) шешімімен.</w:t>
      </w:r>
      <w:r>
        <w:br/>
      </w:r>
      <w:r>
        <w:rPr>
          <w:rFonts w:ascii="Times New Roman"/>
          <w:b w:val="false"/>
          <w:i w:val="false"/>
          <w:color w:val="000000"/>
          <w:sz w:val="28"/>
        </w:rPr>
        <w:t>
</w:t>
      </w:r>
    </w:p>
    <w:bookmarkStart w:name="z50" w:id="44"/>
    <w:p>
      <w:pPr>
        <w:spacing w:after="0"/>
        <w:ind w:left="0"/>
        <w:jc w:val="both"/>
      </w:pPr>
      <w:r>
        <w:rPr>
          <w:rFonts w:ascii="Times New Roman"/>
          <w:b w:val="false"/>
          <w:i w:val="false"/>
          <w:color w:val="000000"/>
          <w:sz w:val="28"/>
        </w:rPr>
        <w:t>
      8. 2020 жылға арналған ауылдық бюджетте Тілеусай ауылында қоқыс шығаруға жергілікті бюджеттен берілетін нысаналы трансферттер ескерілсін.</w:t>
      </w:r>
    </w:p>
    <w:bookmarkEnd w:id="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9. Алып тасталды - Солтүстік Қазақстан облысы Уәлиханов аудандық мәслихатының 30.11.2020 </w:t>
      </w:r>
      <w:r>
        <w:rPr>
          <w:rFonts w:ascii="Times New Roman"/>
          <w:b w:val="false"/>
          <w:i w:val="false"/>
          <w:color w:val="000000"/>
          <w:sz w:val="28"/>
        </w:rPr>
        <w:t>№ 4-64 с</w:t>
      </w:r>
      <w:r>
        <w:rPr>
          <w:rFonts w:ascii="Times New Roman"/>
          <w:b w:val="false"/>
          <w:i w:val="false"/>
          <w:color w:val="ff0000"/>
          <w:sz w:val="28"/>
        </w:rPr>
        <w:t xml:space="preserve"> (01.01.2020 бастап қолданысқа енгізіледі) шешімімен.</w:t>
      </w:r>
      <w:r>
        <w:br/>
      </w:r>
      <w:r>
        <w:rPr>
          <w:rFonts w:ascii="Times New Roman"/>
          <w:b w:val="false"/>
          <w:i w:val="false"/>
          <w:color w:val="000000"/>
          <w:sz w:val="28"/>
        </w:rPr>
        <w:t>
</w:t>
      </w:r>
    </w:p>
    <w:bookmarkStart w:name="z52" w:id="45"/>
    <w:p>
      <w:pPr>
        <w:spacing w:after="0"/>
        <w:ind w:left="0"/>
        <w:jc w:val="both"/>
      </w:pPr>
      <w:r>
        <w:rPr>
          <w:rFonts w:ascii="Times New Roman"/>
          <w:b w:val="false"/>
          <w:i w:val="false"/>
          <w:color w:val="000000"/>
          <w:sz w:val="28"/>
        </w:rPr>
        <w:t>
      10. Осы шешім 2020 жылғы 1 қаңтардан бастап қолданысқа енгізіледі.</w:t>
      </w:r>
    </w:p>
    <w:bookmarkEnd w:id="4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Уәлиханов аудандық </w:t>
            </w:r>
            <w:r>
              <w:br/>
            </w:r>
            <w:r>
              <w:rPr>
                <w:rFonts w:ascii="Times New Roman"/>
                <w:b w:val="false"/>
                <w:i/>
                <w:color w:val="000000"/>
                <w:sz w:val="20"/>
              </w:rPr>
              <w:t xml:space="preserve">мәслихаты сессиясының </w:t>
            </w:r>
            <w:r>
              <w:br/>
            </w:r>
            <w:r>
              <w:rPr>
                <w:rFonts w:ascii="Times New Roman"/>
                <w:b w:val="false"/>
                <w:i/>
                <w:color w:val="000000"/>
                <w:sz w:val="20"/>
              </w:rPr>
              <w:t xml:space="preserve">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В.Голубев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Уәлиханов аудандық </w:t>
            </w:r>
            <w:r>
              <w:br/>
            </w:r>
            <w:r>
              <w:rPr>
                <w:rFonts w:ascii="Times New Roman"/>
                <w:b w:val="false"/>
                <w:i/>
                <w:color w:val="000000"/>
                <w:sz w:val="20"/>
              </w:rPr>
              <w:t xml:space="preserve">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Б.Кәдіров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Уәлиханов аудандық мәслихатының 2020 жылғы 8 қаңтардағы №4-49 с шешіміне 1-қосымша</w:t>
            </w:r>
          </w:p>
        </w:tc>
      </w:tr>
    </w:tbl>
    <w:bookmarkStart w:name="z56" w:id="46"/>
    <w:p>
      <w:pPr>
        <w:spacing w:after="0"/>
        <w:ind w:left="0"/>
        <w:jc w:val="left"/>
      </w:pPr>
      <w:r>
        <w:rPr>
          <w:rFonts w:ascii="Times New Roman"/>
          <w:b/>
          <w:i w:val="false"/>
          <w:color w:val="000000"/>
        </w:rPr>
        <w:t xml:space="preserve"> 2020 жылға арналған Уәлиханов ауданы Амангелді ауылдық округінің бюджеті</w:t>
      </w:r>
    </w:p>
    <w:bookmarkEnd w:id="46"/>
    <w:p>
      <w:pPr>
        <w:spacing w:after="0"/>
        <w:ind w:left="0"/>
        <w:jc w:val="both"/>
      </w:pPr>
      <w:r>
        <w:rPr>
          <w:rFonts w:ascii="Times New Roman"/>
          <w:b w:val="false"/>
          <w:i w:val="false"/>
          <w:color w:val="ff0000"/>
          <w:sz w:val="28"/>
        </w:rPr>
        <w:t xml:space="preserve">
      Ескерту. 1-қосымша жаңа редакцияда - Солтүстік Қазақстан облысы Уəлиханов аудандық мəслихатының 30.11.2020 </w:t>
      </w:r>
      <w:r>
        <w:rPr>
          <w:rFonts w:ascii="Times New Roman"/>
          <w:b w:val="false"/>
          <w:i w:val="false"/>
          <w:color w:val="ff0000"/>
          <w:sz w:val="28"/>
        </w:rPr>
        <w:t>№ 4-64 с</w:t>
      </w:r>
      <w:r>
        <w:rPr>
          <w:rFonts w:ascii="Times New Roman"/>
          <w:b w:val="false"/>
          <w:i w:val="false"/>
          <w:color w:val="ff0000"/>
          <w:sz w:val="28"/>
        </w:rPr>
        <w:t xml:space="preserve"> (01.01.2020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8"/>
        <w:gridCol w:w="1328"/>
        <w:gridCol w:w="1328"/>
        <w:gridCol w:w="6115"/>
        <w:gridCol w:w="2551"/>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61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5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17176,1</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193,2</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 </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192,7</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158,7</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118,8</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118,8</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118,8</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16864,1</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16864,1</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16864,1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61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5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17176,1</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12179</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12179</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12179</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3045,2</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3045,2</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2757,2</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892,9</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892,9</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892,9</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61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5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2</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61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5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61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5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Уәлиханов аудандық мәслихатының 2020 жылғы 8 қаңтардағы №4-49 с шешіміне 2-қосымша</w:t>
            </w:r>
          </w:p>
        </w:tc>
      </w:tr>
    </w:tbl>
    <w:bookmarkStart w:name="z58" w:id="47"/>
    <w:p>
      <w:pPr>
        <w:spacing w:after="0"/>
        <w:ind w:left="0"/>
        <w:jc w:val="left"/>
      </w:pPr>
      <w:r>
        <w:rPr>
          <w:rFonts w:ascii="Times New Roman"/>
          <w:b/>
          <w:i w:val="false"/>
          <w:color w:val="000000"/>
        </w:rPr>
        <w:t xml:space="preserve"> 2021 жылға арналған Уәлиханов ауданы Амангелді ауылдық округінің бюджеті</w:t>
      </w:r>
    </w:p>
    <w:bookmarkEnd w:id="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75"/>
        <w:gridCol w:w="1868"/>
        <w:gridCol w:w="1868"/>
        <w:gridCol w:w="4337"/>
        <w:gridCol w:w="2852"/>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3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8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13609</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13288</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13288</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13288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43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8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13609</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12179</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12179</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12179</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Тұрғынүй-коммуналдық шаруашылық</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w:t>
            </w:r>
          </w:p>
        </w:tc>
        <w:tc>
          <w:tcPr>
            <w:tcW w:w="43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8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Қарыздар түсімі </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43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8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w:t>
            </w:r>
          </w:p>
        </w:tc>
        <w:tc>
          <w:tcPr>
            <w:tcW w:w="43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8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Уәлиханов аудандық мәслихатының 2020 жылғы 8 қаңтардағы №4-49 с шешіміне 3-қосымша</w:t>
            </w:r>
          </w:p>
        </w:tc>
      </w:tr>
    </w:tbl>
    <w:bookmarkStart w:name="z60" w:id="48"/>
    <w:p>
      <w:pPr>
        <w:spacing w:after="0"/>
        <w:ind w:left="0"/>
        <w:jc w:val="left"/>
      </w:pPr>
      <w:r>
        <w:rPr>
          <w:rFonts w:ascii="Times New Roman"/>
          <w:b/>
          <w:i w:val="false"/>
          <w:color w:val="000000"/>
        </w:rPr>
        <w:t xml:space="preserve"> 2022 жылға арналған Уәлиханов ауданы Амангелді ауылдық округінің бюджеті</w:t>
      </w:r>
    </w:p>
    <w:bookmarkEnd w:id="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75"/>
        <w:gridCol w:w="1868"/>
        <w:gridCol w:w="1868"/>
        <w:gridCol w:w="4337"/>
        <w:gridCol w:w="2852"/>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3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8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13760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13435</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13435</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13435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43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8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13760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12256</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12256</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12256</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Тұрғынүй-коммуналдық шаруашылық</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w:t>
            </w:r>
          </w:p>
        </w:tc>
        <w:tc>
          <w:tcPr>
            <w:tcW w:w="43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8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Қарыздар түсімі </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43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8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w:t>
            </w:r>
          </w:p>
        </w:tc>
        <w:tc>
          <w:tcPr>
            <w:tcW w:w="43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8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