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c918" w14:textId="2d8c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аудандық мәслихатының 2017 жылғы 12 сәуірдегі № 2-14с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2020 жылғы 13 наурыздағы № 3-51 с шешімі. Солтүстік Қазақстан облысының Әділет департаментінде 2020 жылғы 19 наурызда № 6101 болып тіркелді. Күші жойылды - Солтүстік Қазақстан облысы Уәлиханов аудандық мәслихатының 2023 жылғы 15 қарашадағы № 13-10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15.11.2023 </w:t>
      </w:r>
      <w:r>
        <w:rPr>
          <w:rFonts w:ascii="Times New Roman"/>
          <w:b w:val="false"/>
          <w:i w:val="false"/>
          <w:color w:val="ff0000"/>
          <w:sz w:val="28"/>
        </w:rPr>
        <w:t>№ 13-10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Уәлиханов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Уәлиханов аудандық мәслихатының 2017 жылғы 12 сәуірдегі № 2-14с </w:t>
      </w:r>
      <w:r>
        <w:rPr>
          <w:rFonts w:ascii="Times New Roman"/>
          <w:b w:val="false"/>
          <w:i w:val="false"/>
          <w:color w:val="000000"/>
          <w:sz w:val="28"/>
        </w:rPr>
        <w:t>шешіміне</w:t>
      </w:r>
      <w:r>
        <w:rPr>
          <w:rFonts w:ascii="Times New Roman"/>
          <w:b w:val="false"/>
          <w:i w:val="false"/>
          <w:color w:val="000000"/>
          <w:sz w:val="28"/>
        </w:rPr>
        <w:t xml:space="preserve"> (2017 жылғы 16 мамырда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4174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жаңа редакцияда баяндалсын:</w:t>
      </w:r>
    </w:p>
    <w:bookmarkStart w:name="z8" w:id="3"/>
    <w:p>
      <w:pPr>
        <w:spacing w:after="0"/>
        <w:ind w:left="0"/>
        <w:jc w:val="both"/>
      </w:pPr>
      <w:r>
        <w:rPr>
          <w:rFonts w:ascii="Times New Roman"/>
          <w:b w:val="false"/>
          <w:i w:val="false"/>
          <w:color w:val="000000"/>
          <w:sz w:val="28"/>
        </w:rPr>
        <w:t xml:space="preserve">
       "19. Әлеуметтік көмек осы Қағидалардың </w:t>
      </w:r>
      <w:r>
        <w:rPr>
          <w:rFonts w:ascii="Times New Roman"/>
          <w:b w:val="false"/>
          <w:i w:val="false"/>
          <w:color w:val="000000"/>
          <w:sz w:val="28"/>
        </w:rPr>
        <w:t>3-қосымша</w:t>
      </w:r>
      <w:r>
        <w:rPr>
          <w:rFonts w:ascii="Times New Roman"/>
          <w:b w:val="false"/>
          <w:i w:val="false"/>
          <w:color w:val="000000"/>
          <w:sz w:val="28"/>
        </w:rPr>
        <w:t xml:space="preserve"> 22) тармақшасында көрсетілген негіздеме бойынша кірістер есебінсіз, 7 (жеті) айлық есептік көрсеткіш мөлшерінде ай сайын көрсетіледі.";</w:t>
      </w:r>
    </w:p>
    <w:bookmarkEnd w:id="3"/>
    <w:bookmarkStart w:name="z9" w:id="4"/>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4"/>
    <w:bookmarkStart w:name="z10" w:id="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5"/>
    <w:bookmarkStart w:name="z11" w:id="6"/>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 және 2020 жылғы 1 қаңтардан бастап туындаған құқықтық қатынастарға таратылады.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Балтабаев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"КЕЛІСІЛДІ"</w:t>
      </w:r>
    </w:p>
    <w:bookmarkEnd w:id="7"/>
    <w:bookmarkStart w:name="z15" w:id="8"/>
    <w:p>
      <w:pPr>
        <w:spacing w:after="0"/>
        <w:ind w:left="0"/>
        <w:jc w:val="both"/>
      </w:pPr>
      <w:r>
        <w:rPr>
          <w:rFonts w:ascii="Times New Roman"/>
          <w:b w:val="false"/>
          <w:i w:val="false"/>
          <w:color w:val="000000"/>
          <w:sz w:val="28"/>
        </w:rPr>
        <w:t>
      Солтүстік Қазақстан облысының әкімі</w:t>
      </w:r>
    </w:p>
    <w:bookmarkEnd w:id="8"/>
    <w:bookmarkStart w:name="z16" w:id="9"/>
    <w:p>
      <w:pPr>
        <w:spacing w:after="0"/>
        <w:ind w:left="0"/>
        <w:jc w:val="both"/>
      </w:pPr>
      <w:r>
        <w:rPr>
          <w:rFonts w:ascii="Times New Roman"/>
          <w:b w:val="false"/>
          <w:i w:val="false"/>
          <w:color w:val="000000"/>
          <w:sz w:val="28"/>
        </w:rPr>
        <w:t>
      ___________ Қ. Ақсақалов</w:t>
      </w:r>
    </w:p>
    <w:bookmarkEnd w:id="9"/>
    <w:bookmarkStart w:name="z17" w:id="10"/>
    <w:p>
      <w:pPr>
        <w:spacing w:after="0"/>
        <w:ind w:left="0"/>
        <w:jc w:val="both"/>
      </w:pPr>
      <w:r>
        <w:rPr>
          <w:rFonts w:ascii="Times New Roman"/>
          <w:b w:val="false"/>
          <w:i w:val="false"/>
          <w:color w:val="000000"/>
          <w:sz w:val="28"/>
        </w:rPr>
        <w:t>
      2020 жылғы "___"_______</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2020 жылғы 13 наурыздағы № 3-51 с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20" w:id="11"/>
    <w:p>
      <w:pPr>
        <w:spacing w:after="0"/>
        <w:ind w:left="0"/>
        <w:jc w:val="left"/>
      </w:pPr>
      <w:r>
        <w:rPr>
          <w:rFonts w:ascii="Times New Roman"/>
          <w:b/>
          <w:i w:val="false"/>
          <w:color w:val="000000"/>
        </w:rPr>
        <w:t xml:space="preserve"> Атаулы күндердің, мереке күндерінің, сондай-ақ әлеуметтік көмек көрсетудің, есілігі және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және мереке күндерінің және әлеуметтік көмекті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контингетінің шығарылған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"Күмiс алқа" алқаларымен наградталған немесе бұрын "Батыр ана" атағын алған, сондай-ақ I және II дәрежелi "Ана даңқы" ордендерiмен наградталған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 станциясындағы апатты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азаматтар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азаматтардың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азаматтардың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мамыр-Жеңіс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2020 жылғы 9 мамырды қоспағанда, жылына 1 (бір) рет 100 (жүз) айлық есептік көрсеткіштер;</w:t>
            </w:r>
          </w:p>
          <w:bookmarkEnd w:id="12"/>
          <w:p>
            <w:pPr>
              <w:spacing w:after="20"/>
              <w:ind w:left="20"/>
              <w:jc w:val="both"/>
            </w:pPr>
            <w:r>
              <w:rPr>
                <w:rFonts w:ascii="Times New Roman"/>
                <w:b w:val="false"/>
                <w:i w:val="false"/>
                <w:color w:val="000000"/>
                <w:sz w:val="20"/>
              </w:rPr>
              <w:t>
2020 жылғы 9 мамырға 300 000 (үш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13"/>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азаматтары, яғни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есептелетiн қалаларда болған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14"/>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азаматтар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15"/>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дүниежүзілік соғыс жылдарында шетелдердің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азаматтар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16"/>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оперативтік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17"/>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марапатталған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18"/>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және олардың одақтастары құрған концлагерьлердің, геттолардың және басқа да еріксіз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19"/>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мiндетiн орындау кезiнде жаралануы, контузия алуы, зақымдануы салдарынан, яғни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азаматтар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20"/>
          <w:p>
            <w:pPr>
              <w:spacing w:after="20"/>
              <w:ind w:left="20"/>
              <w:jc w:val="both"/>
            </w:pPr>
            <w:r>
              <w:rPr>
                <w:rFonts w:ascii="Times New Roman"/>
                <w:b w:val="false"/>
                <w:i w:val="false"/>
                <w:color w:val="000000"/>
                <w:sz w:val="20"/>
              </w:rPr>
              <w:t>
2020 жылғы 9 мамырға 100 000 (жүз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Кеңестік Социалистік Республикасы, Белорусь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21"/>
          <w:p>
            <w:pPr>
              <w:spacing w:after="20"/>
              <w:ind w:left="20"/>
              <w:jc w:val="both"/>
            </w:pPr>
            <w:r>
              <w:rPr>
                <w:rFonts w:ascii="Times New Roman"/>
                <w:b w:val="false"/>
                <w:i w:val="false"/>
                <w:color w:val="000000"/>
                <w:sz w:val="20"/>
              </w:rPr>
              <w:t>
2020 жылғы 9 мамырға 60 000 (алпыс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азаматтардың отбасылары, Ленинград қаласының госпитальдерi мен ауруханаларында қаза тапқан қызметкерлердiң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22"/>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(жұбайлары),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марапатталған,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(жұбайлары)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23"/>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марапатталған азаматтар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2020 жылғы 9 мамырды қоспағанда, жылына 1 (бір) рет 5 (бес) айлық есептік көрсеткіштер;</w:t>
            </w:r>
          </w:p>
          <w:bookmarkEnd w:id="24"/>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соғысы жылдарында тылдағы жанқиярлық еңбегi және мiнсiз әскери қызметi үшiн бұрынғы Кеңестік Социалистік Республикалар Одағының ордендерiмен және медальдерiмен наградталмаған және Ұлы Отан соғысының қатысушылары мен мүгедектеріне теңестірілмеген азамат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азаматтар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xml:space="preserve">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азаматтарды қоспағанда, қуғын-сүргіндердің қолданылуы жағдайларында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азаматтармен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7 (жеті)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тамыз – Қазақстан Республикасының Конституциясы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