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a80a6" w14:textId="a1a8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2020 жылғы 8 қаңтардағы № 5-49 с "2020-2022 жылдарға арналған Уәлиханов ауданы Бидайық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2020 жылғы 27 наурыздағы № 3-52 с шешімі. Солтүстік Қазақстан облысының Әділет департаментінде 2020 жылғы 30 наурызда № 6129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"2020-2022 жылдарға арналған Уәлиханов ауданы Бидайық ауылдық округінің бюджетін бекіту туралы" 2020 жылғы 8 қаңтардағы № 5-49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5934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Уәлиханов ауданы Бидайық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34953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- 1208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33629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34953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 2020 жылғы 27 наурызы № 3-52 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 2020 жылғы 8 қаңтардағы №5-49 с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Уәлиханов ауданы Бидайық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кеңістік.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Мемлекеттің қаржы активтерін сатудан түсетін түсімдер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Қарыздар түсімі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