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415e" w14:textId="8e14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Бидайық ауылдық округі әкімінің 2020 жылғы 10 желтоқсандағы № 39 шешімі. Солтүстік Қазақстан облысының Әділет департаментінде 2020 жылғы 10 желтоқсанда № 6796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Занының 10-1 бабы </w:t>
      </w:r>
      <w:r>
        <w:rPr>
          <w:rFonts w:ascii="Times New Roman"/>
          <w:b w:val="false"/>
          <w:i w:val="false"/>
          <w:color w:val="000000"/>
          <w:sz w:val="28"/>
        </w:rPr>
        <w:t>8)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Уәлиханов ауданының бас мемлекеттік ветеринариялық-санитариялық инспекторының 2020 жылғы 16 қарашадағы №17-07/290 ұсынысы негізінде, Бидайық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Бидайық ауылдық округінің Өндіріс ауылы аумағында,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Бидайық ауылдық округі әкімінің "Шектеу іс-шараларын белгілеу туралы" 2020 жылғы 24 маусымдағы №18 (2020 жылғы 26 маусымда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№6390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Бидайық ауылдық округінің әкімі Т.Куйшбаева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