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c8814" w14:textId="36c88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Шал ақын ауданы Сухорабовка ауылдық округі әкімінің 2020 жылғы 27 мамырдағы № 3 шешімі. Солтүстік Қазақстан облысының Әділет департаментінде 2020 жылғы 29 мамырда № 6322 болып тіркелді. Күші жойылды - Солтүстік Қазақстан облысы Шал ақын ауданы Сухорабовка ауылдық округі әкімінің 2020 жылғы 22 қазандағы № 10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Шал ақын ауданы Сухорабовка ауылдық округі әкімінің 22.10.2020 </w:t>
      </w:r>
      <w:r>
        <w:rPr>
          <w:rFonts w:ascii="Times New Roman"/>
          <w:b w:val="false"/>
          <w:i w:val="false"/>
          <w:color w:val="ff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шешімімен.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"Ветеринария туралы" Қазақстан Республикасы 2002 жылғы 10 шілдедегі Заңының 10-1 бабының </w:t>
      </w:r>
      <w:r>
        <w:rPr>
          <w:rFonts w:ascii="Times New Roman"/>
          <w:b w:val="false"/>
          <w:i w:val="false"/>
          <w:color w:val="000000"/>
          <w:sz w:val="28"/>
        </w:rPr>
        <w:t>7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Шал ақын ауданы бас мемлекеттік ветеринариялық-санитариялық инспекторының 2020 жылғы 15 сәуірдегі № 20-34/164 ұсынысы негізінде, Сухорабовка ауылдық округінің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Шал ақын ауданы Сухорабовка ауылдық округінің Сухорабовка ауылында ірі қара малдарда бруцеллез ауруының пайда болуына байланысты, шектеу іс-шаралары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Сухорабовка ауылдық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Марченко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