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4667" w14:textId="7244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Атырау облысы бойынша пробация қызметінің есебінде тұрған адамдар, сондай-ақ қылмыстық-атқару жүйесінің мекемелерінен босатылған адамдар үшін жұмыс орындарының квоталарын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21 ақпандағы № 26 қаулысы. Атырау облысының Әділет департаментінде 2020 жылғы 27 ақпанда № 4597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17-3) тармақшасына және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Ұйымдық-құқықтық нысанына және меншік нысанына қарамастан ұйымның тізімдік санының бір пайыз мөлшерінде 2020 жылға Атырау облысы бойынша пробация қызметінің есебінде тұрған адамдар, сондай-ақ қылмыстық-атқару жүйесінің мекемелерінен босатылған адамдар үшін жұмыс орындарының квоталары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бірінші орынбасары С.Ж. Шапкеновке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