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71a7" w14:textId="90a7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2019 жылғы 12 желтоқсандағы № 386-VІ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26 маусымдағы № 453-VI шешімі. Атырау облысының Әділет департаментінде 2020 жылғы 13 шілдеде № 4694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және депутаттардың 2020-2022 жылдарға арналған облыс бюджетін нақтылау туралы ұсынысын қарап, VI шақырылған Атырау облыстық мәслихаты ХLIV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VІ шақырылған Атырау облыстық мәслихатының ХХХVІІ сессиясы 2019 жылғы 12 желтоқсандағы № 386-VІ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4561 тіркелген, 2020 жылы 15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"386 920 423" деген сандар "387 090 766" деген сандармен;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"126 805 870" деген сандар "126 933 787"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"2 321 030" деген сандар "2 363 456"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"390 701 590" деген сандар "390 871 933" деген сандармен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бюджет, қаржы, экономика және өңірлік даму мәселелері жөніндегі тұрақты комиссиясына (І. Баймұханов)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2020 жылғы 26 маусымдағы № 453-VІ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387090766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126933787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80497087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59890902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38883123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38883123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257793523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169827245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169827245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87966278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32"/>
        <w:gridCol w:w="911"/>
        <w:gridCol w:w="911"/>
        <w:gridCol w:w="7027"/>
        <w:gridCol w:w="2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390871933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4338077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6194695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6183492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35144679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7965677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20775620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20775620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2071226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17162996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7132236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1893880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3481921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3481921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6048690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5321561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5321561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5258369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17985576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9782418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923586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5528222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5271337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4665394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8599435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17825895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алынатын трансфертер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19687782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15655842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15648482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5282736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20331202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15599330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19894435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34569822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23751067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23751067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11550337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11550337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1459341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1459341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60"/>
        <w:gridCol w:w="1198"/>
        <w:gridCol w:w="2198"/>
        <w:gridCol w:w="5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171"/>
        <w:gridCol w:w="1171"/>
        <w:gridCol w:w="3414"/>
        <w:gridCol w:w="4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-88368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-23587234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