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f7ac" w14:textId="2c8f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2014 жылғы 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2020 жылғы 24 сәуірдегі № 492 шешімі. Атырау облысының Әділет департаментінде 2020 жылғы 24 сәуірде № 4641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2014 жылғы 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2856 болып тіркелген, 2014 жылы 10 сәуірдегі "Атырау"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Мәслихаттың әлеуметтік, құқық тәртібі және депутаттық өкілеттілігі салалары бойынша тұрақты комиссиясына (С. Рахимова)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LVIII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Семгалиев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қаласы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24 сәуірі № 492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жылғы 3 ақпандағы № 175 шешімі</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xml:space="preserve">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жаттығу жиындарына шақырылып, ұрыс қимылдары жүрiп жатқан кезде Ауғанстанға жiберiлген әскери мiндеттiлер;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ұрыс қимылдары жүрiп жатқан осы елге жүк жеткiзу үшiн Ауғанстанға жiберiлген автомобиль батальондарының әскери қызметшiлерi; </w:t>
            </w:r>
          </w:p>
          <w:p>
            <w:pPr>
              <w:spacing w:after="20"/>
              <w:ind w:left="20"/>
              <w:jc w:val="both"/>
            </w:pPr>
            <w:r>
              <w:rPr>
                <w:rFonts w:ascii="Times New Roman"/>
                <w:b w:val="false"/>
                <w:i w:val="false"/>
                <w:color w:val="000000"/>
                <w:sz w:val="20"/>
              </w:rPr>
              <w:t>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 2247 "Ұлы Отан соғысының қатысушылары мен мүгедектерiне және соларға теңестiрiлген адамдарға берiлетiн жеңiлдiктер мен оларды әлеуметтiк қорғау туралы" Заңның 5,6,7 және 8-баптарында көрсетiлген адамдардың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(хабар-ошарсыз кеткен, қайтыс болған) адамның асыраушысынан айырылуына байланысты мемлекеттiк әлеуметтiк жәрдемақы төленетiн балалары мен асырауындағы басқа да жандар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некеге отырмаған ата-ана, зайып (жұбай)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1941 жылғы 22 маусымнан бастап 1945 жылғы 9 мамырға дейін кемінде алты ай еңбек еткен(қызмет өткерген)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bookmarkStart w:name="z17" w:id="7"/>
    <w:p>
      <w:pPr>
        <w:spacing w:after="0"/>
        <w:ind w:left="0"/>
        <w:jc w:val="both"/>
      </w:pPr>
      <w:r>
        <w:rPr>
          <w:rFonts w:ascii="Times New Roman"/>
          <w:b w:val="false"/>
          <w:i w:val="false"/>
          <w:color w:val="000000"/>
          <w:sz w:val="28"/>
        </w:rPr>
        <w:t>
      Аббревиатураны таратын жазу:</w:t>
      </w:r>
    </w:p>
    <w:bookmarkEnd w:id="7"/>
    <w:bookmarkStart w:name="z18" w:id="8"/>
    <w:p>
      <w:pPr>
        <w:spacing w:after="0"/>
        <w:ind w:left="0"/>
        <w:jc w:val="both"/>
      </w:pPr>
      <w:r>
        <w:rPr>
          <w:rFonts w:ascii="Times New Roman"/>
          <w:b w:val="false"/>
          <w:i w:val="false"/>
          <w:color w:val="000000"/>
          <w:sz w:val="28"/>
        </w:rPr>
        <w:t>
      АЭС-атом электр станциясы;</w:t>
      </w:r>
    </w:p>
    <w:bookmarkEnd w:id="8"/>
    <w:bookmarkStart w:name="z19" w:id="9"/>
    <w:p>
      <w:pPr>
        <w:spacing w:after="0"/>
        <w:ind w:left="0"/>
        <w:jc w:val="both"/>
      </w:pPr>
      <w:r>
        <w:rPr>
          <w:rFonts w:ascii="Times New Roman"/>
          <w:b w:val="false"/>
          <w:i w:val="false"/>
          <w:color w:val="000000"/>
          <w:sz w:val="28"/>
        </w:rPr>
        <w:t>
      КСР-Кеңестік Социалистік Республикалар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