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d0d84" w14:textId="d9d0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2019 жылғы 23 желтоқсандағы № 449 "2020-2022 жылдарға арналған қала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2020 жылғы 29 маусымдағы № 507 шешімі. Атырау облысының Әділет департаментінде 2020 жылғы 14 шілдеде № 4698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 және 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және қала әкімдігінің 2020-2022 жылдарға арналған қала бюджетін нақтылау туралы ұсынысын қарап,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қалалық Мәслихатының 2019 жылғы 23 желтоқсандағы № 449 "2020-2022 жылдарға арналған қала бюджеті туралы" (нормативтік құқықтық актілердің мемлекеттік тіркеу тізілімінде № 4567 тіркелген, 2020 жылғы 15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"214 684 242" деген сандар "225 828 605"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"179 396 950" деген сандар "181 320 489"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"12 546 923" деген сандар "21 767 747" деген сандармен ауыстырылсын.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"212 020 740" деген сандар "228 165 103" деген сандармен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"2 463 502" деген сандар "2 536 498" деген сандармен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"-2 463 502" деген сандар "-2 536 498" деген сандармен ауыстырылсын;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"10 573 610" деген сандар "15 573 610"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"38 968" деген сандар "88 500"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"1 697 050" деген сандар "1 654 100" деген сандармен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"985 823" деген сандар "549 492" деген сандармен ауыстырылсын;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"74 706" деген сандар "598 367" деген сандармен ауыстырылсын;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"99 413" деген сандар "161 918" деген сандармен ауыстырылсын;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"15 906" деген сандар "43 329" деген сандармен ауыстырылсын;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"5 285 929" деген сандар "5 039 839" деген сандармен ауыстырылсын.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17,18,19,20,21,22,23,24,25,26,27,28,29,30,31,32 және 33 тармақтармен толықтырылсын;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2020 жылға қалалық бюджетте республикалық бюджеттен төмендегідей көлемдерде: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жұмыстарға – 102 271 мың теңге;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көп балалы отбасыларға коммуналдық тұрғын үй қорының тұрғын үйін сатып алуға – 509 200 мың теңге;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төтенше режиміне сәйкес тұрғындардың коммуналдық қызметтерінің төлемдерін өтеуге – 606 810 мың теңге;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"2020-2021 жылдарға жұмыспен қамту" жол картасы шеңберінде автомобиль жолдарын күрделі жөндеуге – 3 518 712 мың теңге ағымдағы нысаналы трансферттері көзделгені ескерілсін".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2020 жылға қалалық бюджетте облыстық бюджетттен мемлекеттік-жекешелік әріптестік жобалар бойынша мемлекеттік міндеттемелерді орындауға – 4 764 906 мың теңге ағымдағы нысаналы трансферті көзделгені ескерілсін".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2020 жылға қалалық бюджетте облыстық бюджеттен тұрғын үй құрылысын салуға және (немесе) сатып алуға – 5 000 000 мың теңге қарыздар түсімі көзделгені ескерілсін".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01 1 122 001 015 "Аудан (облыстық маңызы бар қала) әкімінің қызметін қамтамасыз ету жөніндегі қызметтер" бағдарламасының 111 "Еңбек ақы" ерекшелігі бойынша – 12 139 000 теңге, 113 "Өтемақы төлемдерi" ерекшелігі бойынша - 764 000 теңге, 121 "Әлеуметтiк салық" ерекшелігі бойынша - 655 000 теңге, 122 "Мемлекеттiк әлеуметтiк сақтандыру қорына әлеуметтiк аударымдар" ерекшелігі бойынша - 272 000 мың теңге, 124 "Міндетті әлеуметтік медициналық сақтандыруға аударымдар" ерекшелігі бойынша - 157 000 теңге жұмсалған кассалық шығындары 01 1 122 001 028 "Аудан (облыстық маңызы бар қала) әкімінің қызметін қамтамасыз ету жөніндегі қызметтер" бағдарламасының тиісінше 111 "Еңбек ақы" ерекшелігіне - 12 139 000 теңге, 113 "Өтемақы төлемдерi" ерекшелігіне - 764 000 теңге, 121 "Әлеуметтiк салық" ерекшелігіне - 655 000 теңге, 122 "Мемлекеттiк әлеуметтiк сақтандыру қорына әлеуметтiк аударымдар" ерекшелігіне - 272 000 теңге, 124 "Міндетті әлеуметтік медициналық сақтандыруға аударымдар" ерекшелігіне - 157 000 теңге жылжытылсын".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01 2 452 001 015 "Ауданның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қызметтер" бағдарламасының 111 "Еңбек ақы" ерекшелігі бойынша – 8 418 115 теңге, 113 "Өтемақы төлемдерi" ерекшелігі бойынша – 701 002 теңге, 121 "Әлеуметтiк салық" ерекшелігі бойынша – 490 688 теңге, 122 "Мемлекеттiк әлеуметтiк сақтандыру қорына әлеуметтiк аударымдар" ерекшелігі бойынша – 227 505 теңге, 124 "Міндетті әлеуметтік медициналық сақтандыруға аударымдар" ерекшелігі бойынша – 160 760 теңге жұмсалған кассалық шығындары 01 2 452 001 028 "Ауданның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қызметтер" бағдарламасының тиісінше 111 "Еңбек ақы" ерекшелігіне – 8 418 115 теңге, 113 "Өтемақы төлемдерi" ерекшелігі бойынша – 701 002 теңге, 121 "Әлеуметтiк салық" ерекшелігіне – 490 688 теңге, 122 "Мемлекеттiк әлеуметтiк сақтандыру қорына әлеуметтiк аударымдар" ерекшелігіне – 227 505 теңге, 124 "Міндетті әлеуметтік медициналық сақтандыруға аударымдар" ерекшелігіне – 160 760 теңге жылжытылсын".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01 5 453 001 015 "Экономикалық саясатты, мемлекеттiк жоспарлау жүйесiн қалыптастыру және дамыту саласындағы мемлекеттiк саясатты iске асыру жөнiндегi қызметтер" бағдарламасының 111 "Еңбек ақы" ерекшелігі бойынша – 4 668 496 теңге, 121 "Әлеуметтiк салық" ерекшелігі бойынша – 276 832 теңге, 122 "Мемлекеттiк әлеуметтiк сақтандыру қорына әлеуметтiк аударымдар" ерекшелігі бойынша – 123 184 теңге, 124 "Міндетті әлеуметтік медициналық сақтандыруға аударымдар" ерекшелігі бойынша – 83 240 теңге жұмсалған кассалық шығындары 01 5 453 001 028 "Экономикалық саясатты, мемлекеттiк жоспарлау жүйесiн қалыптастыру және дамыту саласындағы мемлекеттiк саясатты iске асыру жөнiндегi қызметтер" бағдарламасының тиісінше 111 "Еңбек ақы" ерекшелігіне – 4 668 496 теңге, 121 "Әлеуметтiк салық" ерекшелігіне – 276 832 теңге, 122 "Мемлекеттiк әлеуметтiк сақтандыру қорына әлеуметтiк аударымдар" ерекшелігіне – 123 184 теңге, 124 "Міндетті әлеуметтік медициналық сақтандыруға аударымдар" ерекшелігіне – 83 240 теңге жылжытылсын".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01 9 454 001 015 "Жергілікті деңгейде кәсіпкерлікті және ауыл шаруашылығын дамыту саласындағы мемлекеттік саясатты іске асыру жөніндегі қызметтер" бағдарламасының 111 "Еңбек ақы" ерекшелігі бойынша – 7 073 500 теңге, 113 "Өтемақы төлемдерi" ерекшелігі бойынша – 391 790 теңге, 121 "Әлеуметтiк салық" ерекшелігі бойынша – 303 000 теңге, 122 "Мемлекеттiк әлеуметтiк сақтандыру қорына әлеуметтiк аударымдар" ерекшелігі бойынша – 123 900 мың теңге, 124 "Міндетті әлеуметтік медициналық сақтандыруға аударымдар" ерекшелігі бойынша – 89 100 теңге жұмсалған кассалық шығындары 01 9 454 001 028 "Жергілікті деңгейде кәсіпкерлікті және ауыл шаруашылығын дамыту саласындағы мемлекеттік саясатты іске асыру жөніндегі қызметтер" бағдарламасының тиісінше 111 "Еңбек ақы" ерекшелігіне – 7 073 500 теңге, 113 "Өтемақы төлемдерi" ерекшелігіне – 391 790 теңге, 121 "Әлеуметтiк салық" ерекшелігіне – 303 000 теңге, 122 "Мемлекеттiк әлеуметтiк сақтандыру қорына әлеуметтiк аударымдар" ерекшелігіне – 123 900 теңге, 124 "Міндетті әлеуметтік медициналық сақтандыруға аударымдар" ерекшелігіне – 89 100 теңге жылжытылсын".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01 9 458 001 015 "Жергілікті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қызметтер" бағдарламасының 111 "Еңбек ақы" ерекшелігі бойынша – 10 961 377 теңге, 113 "Өтемақы төлемдерi" ерекшелігі бойынша – 798 976 теңге, 121 "Әлеуметтiк салық" ерекшелігі бойынша – 591 914 теңге, 122 "Мемлекеттiк әлеуметтiк сақтандыру қорына әлеуметтiк аударымдар" ерекшелігі бойынша – 345 283 мың теңге, 124 "Міндетті әлеуметтік медициналық сақтандыруға аударымдар" ерекшелігі бойынша – 219 227 теңге жұмсалған кассалық шығындары 01 9 458 001 028 "Жергілікті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қызметтер" бағдарламасының тиісінше 111 "Еңбек ақы" ерекшелігіне – 10 961 377 теңге, 113 "Өтемақы төлемдерi" ерекшелігіне – 798 976 теңге, 121 "Әлеуметтiк салық" ерекшелігіне – 591 914 теңге, 122 "Мемлекеттiк әлеуметтiк сақтандыру қорына әлеуметтiк аударымдар" ерекшелігіне – 345 283 теңге, 124 "Міндетті әлеуметтік медициналық сақтандыруға аударымдар" ерекшелігіне – 219 227 теңге жылжытылсын".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01 9 801 001 015 "Жергілікті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қызметтер" бағдарламасының 111 "Еңбек ақы" ерекшелігі бойынша – 9 571 000 теңге, 121 "Әлеуметтiк салық" ерекшелігі бойынша – 572 000 теңге, 122 "Мемлекеттiк әлеуметтiк сақтандыру қорына әлеуметтiк аударымдар" ерекшелігі бойынша – 226 000 мың теңге, 124 "Міндетті әлеуметтік медициналық сақтандыруға аударымдар" ерекшелігі бойынша – 135 000 теңге жұмсалған кассалық шығындары 01 9 801 001 028 "Жергілікті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қызметтер" бағдарламасының тиісінше 111 "Еңбек ақы" ерекшелігіне – 9 571 000 теңге, 121 "Әлеуметтiк салық" ерекшелігіне – 572 000 теңге, 122 "Мемлекеттiк әлеуметтiк сақтандыру қорына әлеуметтiк аударымдар" ерекшелігіне – 226 000 теңге, 124 "Міндетті әлеуметтік медициналық сақтандыруға аударымдар" ерекшелігіне – 135 000 теңге жылжытылсын".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04 9 464 001 015 "Жергілікті деңгейде білім беру саласындағы мемлекеттік саясатты іске асыру жөніндегі қызметтер" бағдарламасының 111 "Еңбек ақы" ерекшелігі бойынша – 6 122 310 теңге, 113 "Өтемақы төлемдерi" ерекшелігі бойынша – 869 858 теңге, 121 "Әлеуметтiк салық" ерекшелігі бойынша – 133 462 теңге, 122 "Мемлекеттiк әлеуметтiк сақтандыру қорына әлеуметтiк аударымдар" ерекшелігі бойынша – 82 047 теңге, 124 "Міндетті әлеуметтік медициналық сақтандыруға аударымдар" ерекшелігі бойынша – 52 194 теңге жұмсалған кассалық шығындары 04 9 464 001 028 "Жергілікті деңгейде білім беру саласындағы мемлекеттік саясатты іске асыру жөніндегі қызметтер" бағдарламасының тиісінше 111 "Еңбек ақы" ерекшелігіне – 6 122 310 теңге, 113 "Өтемақы төлемдерi" ерекшелігіне – 869 858 теңге, 121 "Әлеуметтiк салық" ерекшелігіне – 133 462 теңге, 122 "Мемлекеттiк әлеуметтiк сақтандыру қорына әлеуметтiк аударымдар" ерекшелігіне – 82 047 теңге, 124 "Міндетті әлеуметтік медициналық сақтандыруға аударымдар" ерекшелігіне – 52 194 теңге жылжытылсын".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07 1 479 001 015 "Жергілікті деңгейде тұрғын үй қоры саласындағы мемлекеттік саясатты іске асыру жөніндегі қызметтер" бағдарламасының 111 "Еңбек ақы" ерекшелігі бойынша – 2 728 205 теңге, 113 "Өтемақы төлемдерi" ерекшелігі бойынша – 117 832 теңге, 121 "Әлеуметтiк салық" ерекшелігі бойынша – 169 825 теңге, 122 "Мемлекеттiк әлеуметтiк сақтандыру қорына әлеуметтiк аударымдар" ерекшелігі бойынша – 93 682 теңге, 124 "Міндетті әлеуметтік медициналық сақтандыруға аударымдар" ерекшелігі бойынша – 62 299 теңге жұмсалған кассалық шығындары 07 1 479 001 028 "Жергілікті деңгейде тұрғын үй қоры саласындағы мемлекеттік саясатты іске асыру жөніндегі қызметтер" бағдарламасының тиісінше 111 "Еңбек ақы" ерекшелігіне – 2 728 205 теңге, 113 "Өтемақы төлемдерi" ерекшелігіне – 117 832 теңге, 121 "Әлеуметтiк салық" ерекшелігіне – 169 825 теңге, 122 "Мемлекеттiк әлеуметтiк сақтандыру қорына әлеуметтiк аударымдар" ерекшелігіне – 93 682 теңге, 124 "Міндетті әлеуметтік медициналық сақтандыруға аударымдар" ерекшелігіне – 62 299 теңге жылжытылсын".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08 2 465 001 015 "Жергілікті деңгейде дене шынықтыру және спорт саласындағы мемлекеттік саясатты іске асыру жөніндегі қызметтер" бағдарламасының 111 "Еңбек ақы" ерекшелігі бойынша – 1 643 000 теңге, 113 "Өтемақы төлемдерi" ерекшелігі бойынша – 100 000 теңге, 121 "Әлеуметтiк салық" ерекшелігі бойынша – 58 000 теңге, 122 "Мемлекеттiк әлеуметтiк сақтандыру қорына әлеуметтiк аударымдар" ерекшелігі бойынша – 41 000 теңге, 124 "Міндетті әлеуметтік медициналық сақтандыруға аударымдар" ерекшелігі бойынша – 27 000 теңге жұмсалған кассалық шығындары 08 2 465 001 028 "Жергілікті деңгейде дене шынықтыру және спорт саласындағы мемлекеттік саясатты іске асыру жөніндегі қызметтер" бағдарламасының тиісінше 111 "Еңбек ақы" ерекшелігіне – 1 643 000 теңге, 113 "Өтемақы төлемдерi" ерекшелігіне – 100 000 теңге, 121 "Әлеуметтiк салық" ерекшелігіне – 58 000 теңге, 122 "Мемлекеттiк әлеуметтiк сақтандыру қорына әлеуметтiк аударымдар" ерекшелігіне – 41 000 теңге, 124 "Міндетті әлеуметтік медициналық сақтандыруға аударымдар" ерекшелігіне – 27 000 теңге жылжытылсын".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08 9 455 001 015 "Жергілікті деңгейде тілдерді және мәдениетті дамыту саласындағы мемлекеттік саясатты іске асыру жөніндегі қызметтер" бағдарламасының 111 "Еңбек ақы" ерекшелігі бойынша – 2 481 000 теңге, 113 "Өтемақы төлемдерi" ерекшелігі бойынша – 169 000 теңге, 121 "Әлеуметтiк салық" ерекшелігі бойынша – 120 000 теңге, 122 "Мемлекеттiк әлеуметтiк сақтандыру қорына әлеуметтiк аударымдар" ерекшелігі бойынша – 54 000 теңге, 124 "Міндетті әлеуметтік медициналық сақтандыруға аударымдар" ерекшелігі бойынша – 45 000 теңге жұмсалған кассалық шығындары 08 9 455 001 028 "Жергілікті деңгейде тілдерді және мәдениетті дамыту саласындағы мемлекеттік саясатты іске асыру жөніндегі қызметтер" бағдарламасының тиісінше 111 "Еңбек ақы" ерекшелігіне – 2 481 000 теңге, 113 "Өтемақы төлемдерi" ерекшелігіне – 169 000 теңге, 121 "Әлеуметтiк салық" ерекшелігіне – 120 000 теңге, 122 "Мемлекеттiк әлеуметтiк сақтандыру қорына әлеуметтiк аударымдар" ерекшелігіне – 54 000 теңге, 124 "Міндетті әлеуметтік медициналық сақтандыруға аударымдар" ерекшелігіне – 45 000 теңге жылжытылсын".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08 9 456 001 015 "Жергілікті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қызметтер" бағдарламасының 111 "Еңбек ақы" ерекшелігі бойынша – 3 360 535 теңге, 113 "Өтемақы төлемдерi" ерекшелігі бойынша – 216 028 теңге, 121 "Әлеуметтiк салық" ерекшелігі бойынша – 208 980 теңге, 122 "Мемлекеттiк әлеуметтiк сақтандыру қорына әлеуметтiк аударымдар" ерекшелігі бойынша – 78 345 теңге, 124 "Міндетті әлеуметтік медициналық сақтандыруға аударымдар" ерекшелігі бойынша – 67 210 теңге жұмсалған кассалық шығындары 08 9 456 001 028 "Жергілікті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қызметтер" бағдарламасының тиісінше 111 "Еңбек ақы" ерекшелігіне – 3 360 535 теңге, 113 "Өтемақы төлемдерi" ерекшелігіне – 216 028 теңге, 121 "Әлеуметтiк салық" ерекшелігіне – 208 980 теңге, 122 "Мемлекеттiк әлеуметтiк сақтандыру қорына әлеуметтiк аударымдар" ерекшелігіне – 78 345 теңге, 124 "Міндетті әлеуметтік медициналық сақтандыруға аударымдар" ерекшелігіне – 67 210 теңге жылжытылсын".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10 6 463 001 015 "Аудан (облыстық манызы бар қала) аумағында жер қатынастарын реттеу саласындағы мемлекеттік саясатты іске асыру жөніндегі қызметтер" бағдарламасының 111 "Еңбек ақы" ерекшелігі бойынша – 4 912 000 теңге, 113 "Өтемақы төлемдерi" ерекшелігі бойынша – 640 000 теңге, 121 "Әлеуметтiк салық" ерекшелігі бойынша – 281 000 теңге, 122 "Мемлекеттiк әлеуметтiк сақтандыру қорына әлеуметтiк аударымдар" ерекшелігі бойынша – 163 000 теңге, 124 "Міндетті әлеуметтік медициналық сақтандыруға аударымдар" ерекшелігі бойынша – 105 000 теңге жұмсалған кассалық шығындары 10 6 463 001 028 "Аудан (облыстық манызы бар қала) аумағында жер қатынастарын реттеу саласындағы мемлекеттік саясатты іске асыру жөніндегі қызметтер" бағдарламасының тиісінше 111 "Еңбек ақы" ерекшелігіне – 4 912 000 теңге, 113 "Өтемақы төлемдерi" ерекшелігіне – 640 000 теңге, 121 "Әлеуметтiк салық" ерекшелігіне – 281 000 теңге, 122 "Мемлекеттiк әлеуметтiк сақтандыру қорына әлеуметтiк аударымдар" ерекшелігіне – 163 000 теңге, 124 "Міндетті әлеуметтік медициналық сақтандыруға аударымдар" ерекшелігіне – 105 000 теңге жылжытылсын".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11 2 467 001 015 "Жергілікті деңгейде құрылыс саласындағы мемлекеттік саясатты іске асыру жөніндегі қызметтер" бағдарламасының 111 "Еңбек ақы" ерекшелігі бойынша – 5 010 604 теңге, 113 "Өтемақы төлемдерi" ерекшелігі бойынша – 699 916 теңге, 121 "Әлеуметтiк салық" ерекшелігі бойынша – 270 573 теңге, 122 "Мемлекеттiк әлеуметтiк сақтандыру қорына әлеуметтiк аударымдар" ерекшелігі бойынша – 157 834 теңге, 124 "Міндетті әлеуметтік медициналық сақтандыруға аударымдар" ерекшелігі бойынша – 100 212 теңге жұмсалған кассалық шығындары 11 2 467 001 028 "Жергілікті деңгейде құрылыс саласындағы мемлекеттік саясатты іске асыру жөніндегі қызметтер" бағдарламасының тиісінше 111 "Еңбек ақы" ерекшелігіне – 5 010 604 теңге, 113 "Өтемақы төлемдерi" ерекшелігіне – 699 916 теңге, 121 "Әлеуметтiк салық" ерекшелігіне – 270 573 теңге, 122 "Мемлекеттiк әлеуметтiк сақтандыру қорына әлеуметтiк аударымдар" ерекшелігіне – 157 834 теңге, 124 "Міндетті әлеуметтік медициналық сақтандыруға аударымдар" ерекшелігіне – 100 212 теңге жылжытылсын".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11 2 468 001 015 "Жергілікті деңгейде сәулет және қала құрылысы саласындағы мемлекеттік саясатты іске асыру жөніндегі қызметтер" бағдарламасының 111 "Еңбек ақы" ерекшелігі бойынша – 3 561 000 теңге, 113 "Өтемақы төлемдерi" ерекшелігі бойынша – 381 000 теңге, 121 "Әлеуметтiк салық" ерекшелігі бойынша – 233 000 теңге, 122 "Мемлекеттiк әлеуметтiк сақтандыру қорына әлеуметтiк аударымдар" ерекшелігі бойынша – 86 000 теңге, 124 "Міндетті әлеуметтік медициналық сақтандыруға аударымдар" ерекшелігі бойынша – 54 000 теңге жұмсалған кассалық шығындары 11 2 468 001 028 "Жергілікті деңгейде сәулет және қала құрылысы саласындағы мемлекеттік саясатты іске асыру жөніндегі қызметтер" бағдарламасының тиісінше 111 "Еңбек ақы" ерекшелігіне – 3 561 000 теңге, 113 "Өтемақы төлемдерi" ерекшелігіне – 381 000 теңге, 121 "Әлеуметтiк салық" ерекшелігіне – 233 000 теңге, 122 "Мемлекеттiк әлеуметтiк сақтандыру қорына әлеуметтiк аударымдар" ерекшелігіне – 86 000 теңге, 124 "Міндетті әлеуметтік медициналық сақтандыруға аударымдар" ерекшелігіне – 54 000 теңге жылжытылсын".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экономика, бюджет, қаржы, өндіріс пен кәсіпкерлікті дамыту, экология, табиғатты пайдалану мәселелері жөніндегі тұрақты комиссиясына жүктелсін (А. Семгалиев).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LX cессия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Атырау қаласы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2020 жылғы 29 маусымы № 507 шешіміне қосымша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6429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225 828 605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181 320 489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74 034 846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9 402 122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64 632 724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51 576 747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51 576 747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17 488 428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16 308 201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570 415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609 812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36 943 927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35 791 486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345 695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715 470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91 276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1 215 604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7 888 349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120 965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109 172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7 629 345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7 629 345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14 852 020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13 896 102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13 896 102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812 090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21 767 747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21 767 747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827"/>
        <w:gridCol w:w="1124"/>
        <w:gridCol w:w="1124"/>
        <w:gridCol w:w="5200"/>
        <w:gridCol w:w="31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228 165 103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1 559 470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440 234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413 206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403 914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541 315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541 315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Жекешелендiру, коммуналдық меншiктi басқару, жекешелендiруден кейiнгi қызмет және осыған байланысты дауларды реттеу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426 603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525 980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272 503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270 503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162 127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214 429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214 429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214 429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214 429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35 967 897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6 271 435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6 270 435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5 350 435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27 160 860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23 524 359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22 211 873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бiлiм беру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1 312 486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3 169 563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3 169 563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2 535 602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2 535 602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510 329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баланы (жетiм балаларды) және ата-аналарының қамқорынсыз қалған баланы (балаларды) күтiп-ұстауға қамқоршыларға (қорғаншыларға) ай сайынғы ақшалай қаражат төлемі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психологиялық-медициналық-педогогикалық консультациялық көмек көрсету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1 831 598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3 205 191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657 474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653 355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653 355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2 355 207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2 355 207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727 967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756 236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Белгiленген тұрғылықты жерi жоқ тұлғаларды әлеуметтiк бейiмдеу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562 393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192 510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192 510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188 714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21 648 875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16 705 663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1 197 646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606 810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15 434 287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6 012 153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Инженерлiк-коммуникациялық инфрақұрылымды жобалау, дамыту және (немесе) жайластыру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8 912 934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1 766 779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1 083 005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321 642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173 136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565 501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683 774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518 773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3 176 433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3 176 433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734 016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1 517 773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917 144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1 321 057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379 438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379 438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379 438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341 909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243 959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243 959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400 494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343 955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301 829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2 968 160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2 914 250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2 914 250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2 914 250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қойнаун пайдалану саласындағы өзге де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Газтасымалдау жүйесін дамыту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53 910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116 769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19 710 123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18 274 245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18 274 245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12 976 852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5 203 634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коммуникациялар саласындағы өзге де қызметтер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1 435 878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1 435 878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1 435 878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6 419 006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6 419 006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3 087 337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3 087 337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1 677 569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1 677 569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61 868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134 718 574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134 718 574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134 718 574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134 385 035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98 655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облыстық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18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жасалатын операциялар бойынша сальдо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1499"/>
        <w:gridCol w:w="966"/>
        <w:gridCol w:w="3616"/>
        <w:gridCol w:w="5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2 536 498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-2 536 498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15 573 610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15 573 610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15 573 610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15 573 610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778"/>
        <w:gridCol w:w="1641"/>
        <w:gridCol w:w="1641"/>
        <w:gridCol w:w="2798"/>
        <w:gridCol w:w="42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органның жоғары тұрған бюджет алдындағы борышын өтеу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13 846 688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