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2374" w14:textId="49a2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Еркінқала ауылдық округі әкімінің 2020 жылғы 29 қаңтардағы № 39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Еркінқала ауылдық округі әкімінің 2020 жылғы 7 сәуірдегі № 141 шешімі. Атырау облысының Әділет департаментінде 2020 жылғы 9 сәуірде № 4631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комитетінің "Атырау қалалық аумақтық инспекциясы" мемлекеттік мекемесінің 2020 жылғы 13 наурыздағы № 07-5/110 хаты негізінде, Еркінқала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Еркінқала ауылдық округі әкімінің 2020 жылғы 29 қаңтардағы № 39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4584 тіркелген, 2020 жылы 31 қаңтарда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Еркінқала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