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97a8" w14:textId="3cf9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2016 жылғы 28 сәуірдегі № 2-5 "Жылыой ауданында бейбіт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15 қыркүйектегі № 50-5 шешімі. Атырау облысының Әділет департаментінде 2020 жылғы 28 қыркүйекте № 4736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2016 жылғы 28 сәуірдегі № 2-5 "Жылыой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3522 болып тіркелген, 2016 жылғы 1 маусымда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Жылыой аудандық мәслихатының аппараты басшысына (Н. Бектембаева)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