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e9c6" w14:textId="0f1e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Ақкиізтоғай ауылдық округі әкімінің 2020 жылғы 18 наурыздағы № 10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Ақкиізтоғай ауылдық округі әкімінің 2020 жылғы 7 тамыздағы № 14 шешімі. Атырау облысының Әділет департаментінде 2020 жылғы 12 тамызда № 4707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комитетінің "Жылыой аудандық аумақтық инспекциясы" мемлекеттік мекемесінің 2020 жылғы 01 маусымдағы № 15-10/65 хаты негізінде, Ақкиізтоғай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Ақкиізтоғай ауылдық округі әкімінің 2020 жылғы 18 наурыздағы № 10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4618 болып тіркелген, 2020 жылғы 30 наурызда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Ақкиізтоғай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Тилеуов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