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11e7" w14:textId="f1f1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2015 жылғы 24 желтоқсандағы № 349 "Махамбет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Махамбет аудандық мәслихатының 2020 жылғы 28 ақпандағы № 420 шешімі. Атырау облысының Әділет департаментінде 2020 жылғы 11 наурызда № 4608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сәйкес,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2015 жылғы 24 желтоқсандағы № 349 "Махамбет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 тізілімінде № 3433 санымен тіркелген, аудандық "Жайық Шұғыласы" газетінде 2016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Махамбет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 келесі редакцияда мазмұндалсын:</w:t>
      </w:r>
    </w:p>
    <w:bookmarkEnd w:id="3"/>
    <w:bookmarkStart w:name="z8" w:id="4"/>
    <w:p>
      <w:pPr>
        <w:spacing w:after="0"/>
        <w:ind w:left="0"/>
        <w:jc w:val="both"/>
      </w:pPr>
      <w:r>
        <w:rPr>
          <w:rFonts w:ascii="Times New Roman"/>
          <w:b w:val="false"/>
          <w:i w:val="false"/>
          <w:color w:val="000000"/>
          <w:sz w:val="28"/>
        </w:rPr>
        <w:t>
      "3)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bookmarkStart w:name="z9"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мазмұндалсын:</w:t>
      </w:r>
    </w:p>
    <w:bookmarkStart w:name="z11" w:id="6"/>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бес пайызбен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мазмұндалсын:</w:t>
      </w:r>
    </w:p>
    <w:bookmarkStart w:name="z13" w:id="7"/>
    <w:p>
      <w:pPr>
        <w:spacing w:after="0"/>
        <w:ind w:left="0"/>
        <w:jc w:val="both"/>
      </w:pPr>
      <w:r>
        <w:rPr>
          <w:rFonts w:ascii="Times New Roman"/>
          <w:b w:val="false"/>
          <w:i w:val="false"/>
          <w:color w:val="000000"/>
          <w:sz w:val="28"/>
        </w:rPr>
        <w:t>
      "5. Тұрғын үй көмегi жергiлiктi бюджет қаражаты есебiнен Махамбет ауданында тұрақты тұратын аз қамтылған отбасыларға (азаматтарға):</w:t>
      </w:r>
    </w:p>
    <w:bookmarkEnd w:id="7"/>
    <w:bookmarkStart w:name="z14"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8"/>
    <w:bookmarkStart w:name="z15" w:id="9"/>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9"/>
    <w:bookmarkStart w:name="z16" w:id="10"/>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18" w:id="12"/>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bookmarkStart w:name="z20" w:id="13"/>
    <w:p>
      <w:pPr>
        <w:spacing w:after="0"/>
        <w:ind w:left="0"/>
        <w:jc w:val="both"/>
      </w:pPr>
      <w:r>
        <w:rPr>
          <w:rFonts w:ascii="Times New Roman"/>
          <w:b w:val="false"/>
          <w:i w:val="false"/>
          <w:color w:val="000000"/>
          <w:sz w:val="28"/>
        </w:rPr>
        <w:t>
      2. Осы шешімнің орындалуына бақылау аудандық мәслихаттың заңдылықты сақтау, экономика және бюджет, қаржы мәселелері жөніндегі тұрақты комиссиясының төрағасына (Б. Рахметов) жүктелсін.</w:t>
      </w:r>
    </w:p>
    <w:bookmarkEnd w:id="13"/>
    <w:bookmarkStart w:name="z21" w:id="1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