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f624c" w14:textId="9af62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ауданы Ақжайық ауылдық округі әкімінің 2020 жылғы 5 қарашадағы № 22 шешімі. Атырау облысының Әділет департаментінде 2020 жылғы 5 қарашада № 4783 болып тіркелді. Күші жойылды - Атырау облысы Махамбет ауданы Ақжайық ауылдық округі әкімінің 2020 жылғы 15 желтоқсандағы № 32 (алғашқы ресми жарияланған күннен кейін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Махамбет ауданы Ақжайық ауылдық округі әкімінің 15.12.2020 № </w:t>
      </w:r>
      <w:r>
        <w:rPr>
          <w:rFonts w:ascii="Times New Roman"/>
          <w:b w:val="false"/>
          <w:i w:val="false"/>
          <w:color w:val="ff0000"/>
          <w:sz w:val="28"/>
        </w:rPr>
        <w:t>32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күннен кейін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және "Қазақстан Республикасы Ауыл шаруашылығы министрлігі Ветеринариялық бақылау және қадағалау комитетінің "Махамбет аудандық аумақтық инспекциясы" мемлекеттік мекемесінің бас ветеринариялық-санитарлық инспекторының 2020 жылғы 30 қазандағы № 14-11/267 ұсынысы негізінде Ақжайық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Ақжайық ауылдық округі Ақжайық ауылы, Махамбет көшесі, № 31 үй тұрғыны У. Абуованың түйе малдарынан бруцеллез ауруының пайда болуына байланысты мал ауласына шектеу іс 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"Атырау облысы Денсаулық сақтау басқармасының "Махамбет аудандық ауруханасы" шаруашылық жүргізу құқығындағы коммуналдық мемлекеттік кәсіпорнына (келісім бойынша), "Қазақстан Республикасының Денсаулық сақтау министрлігі Санитариялық-эпидемиологиялық бақылау комитеті Атырау облысының санитариялық-эпидемиологиялық бақылау департаменті Махамбет аудандық санитариялық-эпидемиологиялық бақылау басқармасы" республикалық мемлекеттік мекемесіне (келісім бойынша) осы шешімнен туындайтын қажетті шараларды алу ұсынылсын.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Ақжайық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Жумагалиев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