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2ffb" w14:textId="3d52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аудандық мәслихатының 2015 жылғы 19 қарашадағы № 284-V "Мүгедектер қатарындағы кемтар балаларды жеке оқыту жоспары бойынша үйде оқытуға жұмсаған шығындарын айқындау тәртібі мен мөлшерін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21 тамыздағы № 323-VI шешімі. Атырау облысының Әділет департаментінде 2020 жылғы 4 қыркүйекте № 4712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аудандық мәслихатының 2015 жылғы 19 қарашадағы № 284-V "Мүгедектер қатарындағы кемтар балаларды жеке оқыту жоспары бойынша үйде оқытуға жұмсаған шығындарын айқындау тәртібі мен мөлшерін белгілеу туралы" (нормативтік құқықтық актілерді мемлекеттік тіркеу тізілімінде № 3395 болып тіркелген, "Нарын таңы" газетінде 2015 жылғы 31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кіріспе бөліктегі (кіріспедегі) "және "Әлеуметтік еңбек саласындағы мемлекеттік көрсетілетін қызмет стандарттарын бекіту туралы" Қазақстан Республикасының Денсаулық сақтау және әлеуметтік даму министрінің 2015 жылғы 28 сәуірдегі № 279 бұйрығына (нормативтік құқықтық актілерді мемлекеттік тіркеу тізілімінде № 11342 санымен тіркелді)" деген сөздер </w:t>
      </w:r>
      <w:r>
        <w:rPr>
          <w:rFonts w:ascii="Times New Roman"/>
          <w:b w:val="false"/>
          <w:i w:val="false"/>
          <w:color w:val="000000"/>
          <w:sz w:val="28"/>
        </w:rPr>
        <w:t>алынып тасталсын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"Атырау облыстық білім беру басқармасы" деген сөздер, "Атырау облысы Білім беру басқармасы" деген сөздермен ауыстырылсын.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Исатай аудандық маслихатының әлеуметтік мәселелер, гендерлік саясат, үкіметтік емес ұйымдармен байланыс жөніндегі тұрақты комиссиясына (Л. Мутяноваға)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