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802d" w14:textId="ec38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2020 жылғы 10 ақпандағы № 6 шешімі. Атырау облысының Әділет департаментінде 2020 жылғы 12 ақпанда № 4587 болып тіркелді. Күші жойылды - Атырау облысы Қызылқоға ауданы Ойыл ауылдық округі әкімінің 2020 жылғы 8 желтоқсандағы № 35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Ойыл ауылдық округі әкімінің 08.12.2020 № </w:t>
      </w:r>
      <w:r>
        <w:rPr>
          <w:rFonts w:ascii="Times New Roman"/>
          <w:b w:val="false"/>
          <w:i w:val="false"/>
          <w:color w:val="ff0000"/>
          <w:sz w:val="28"/>
        </w:rPr>
        <w:t>35</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2020 жылғы 05 қаңтардағы № 11-10/02 ұсынысы негізінде Ойыл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Жасқайрат ауылының "Құрман" шаруа қожалығының "Жәмби-Бұлақ" қыстағының аумағында мүйізді ірі қара және мүйізді ұсақ қара малдары арасында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Ойыл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