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81f1" w14:textId="e5e8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2020 жылғы 15 шілдедегі № 19 шешімі. Атырау облысының Әділет департаментінде 2020 жылғы 17 шілдеде № 4701 болып тіркелді. Күші жойылды - Атырау облысы Қызылқоға ауданы Ойыл ауылдық округі әкімінің 2020 жылғы 5 қазандағы № 23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Ойыл ауылдық округі әкімінің 05.10.2020 № </w:t>
      </w:r>
      <w:r>
        <w:rPr>
          <w:rFonts w:ascii="Times New Roman"/>
          <w:b w:val="false"/>
          <w:i w:val="false"/>
          <w:color w:val="ff0000"/>
          <w:sz w:val="28"/>
        </w:rPr>
        <w:t>23</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12 маусымдағы № 11-10/144 ұсынысы негізінде Ойыл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Ойыл ауылдық округіне қарасты Аққора елді мекенінде орналасқан Д. Ортановтың және С. Сағиевтың мүйізді ірі қара малдары арасында құтырық ауруының пайда болуына байланысты аула - қораларының аумағына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Ойыл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