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f112" w14:textId="26cf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Ойыл ауылдық округі әкімінің 2020 жылғы 15 шілдедегі № 18 шешімі. Атырау облысының Әділет департаментінде 2020 жылғы 17 шілдеде № 4702 болып тіркелді. Күші жойылды - Атырау облысы Қызылқоға ауданы Ойыл ауылдық округі әкімінің 2020 жылғы 30 қазандағы № 26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Ойыл ауылдық округі әкімінің 30.10.2020 № </w:t>
      </w:r>
      <w:r>
        <w:rPr>
          <w:rFonts w:ascii="Times New Roman"/>
          <w:b w:val="false"/>
          <w:i w:val="false"/>
          <w:color w:val="ff0000"/>
          <w:sz w:val="28"/>
        </w:rPr>
        <w:t>26</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2020 жылғы 11 маусымдағы № 11-10/141 ұсынысы негізінде Ойыл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Жасқайрат ауылы Ш. Еркінов көшесінің мүйізді ұсақ қара малдарының арасында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Ойыл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Жексенов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