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7651" w14:textId="d197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ауылдық округі әкімінің 2020 жылғы 15 шілдедегі № 19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Ойыл ауылдық округі әкімінің 2020 жылғы 5 қазандағы № 23 шешімі. Атырау облысының Әділет департаментінде 2020 жылғы 7 қазанда № 4749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2020 жылғы 30 қыркүйектегі № 11-10/223 ұсынысы негізінде Ойыл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ауылдық округі әкімінің 2020 жылғы 15 шілдедегі № 19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4701 болып тіркелген, 2020 жылғы 21 шілдеде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