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e60d" w14:textId="5d8e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Көздіғара ауылдық округі әкімінің 2020 жылғы 5 қарашадағы № 36 шешімі. Атырау облысының Әділет департаментінде 2020 жылғы 6 қарашада № 4784 болып тіркелді. Күші жойылды - Атырау облысы Қызылқоға ауданы Көздіғара ауылдық округі әкімінің 2021 жылғы 26 қаңтардағы № 1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Көздіғара ауылдық округі әкімінің 26.01.2021 № </w:t>
      </w:r>
      <w:r>
        <w:rPr>
          <w:rFonts w:ascii="Times New Roman"/>
          <w:b w:val="false"/>
          <w:i w:val="false"/>
          <w:color w:val="ff0000"/>
          <w:sz w:val="28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2020 жылғы 3 қарашадағы № 11-10/269 ұсынысы негізінде Көздіғара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"Қайнар" шаруа қожалығының аумағында мүйізді ұсақ қара малдарының арасында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Денсаулық сақтау басқармасының "Қызылқоға аудандық ауруханасы" шаруашылық жүргізу құқығындағы коммуналдық мемлекеттік кәсіпорнына (келісім бойынша), "Қазақстан Республикасының Денсаулық сақтау министрлігі Санитариялық-эпидемиологиялық бақылау комитеті Атырау облысының санитариялық-эпидемиологиялық бақылау департаменті Қызылқоға аудандық санитариялық-эпидемиологиялық бақылау басқармасы" республикалық мемлекеттік мекемесі (келісім бойынша) осы шешімнен туындайтын қажетті шараларды алу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Көздіғара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Ақбалашұлы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