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ad69" w14:textId="12ea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бiлiм беру, мәдениет және спорт саласындағы мамандарға жоғарылатылған лауазымдық айлықақылар мен тарифтiк мөлшерлемелер белгілеу туралы</w:t>
      </w:r>
    </w:p>
    <w:p>
      <w:pPr>
        <w:spacing w:after="0"/>
        <w:ind w:left="0"/>
        <w:jc w:val="both"/>
      </w:pPr>
      <w:r>
        <w:rPr>
          <w:rFonts w:ascii="Times New Roman"/>
          <w:b w:val="false"/>
          <w:i w:val="false"/>
          <w:color w:val="000000"/>
          <w:sz w:val="28"/>
        </w:rPr>
        <w:t>Атырау облысы Индер аудандық мәслихатының 2020 жылғы 30 маусымдағы № 389-VI шешімі. Атырау облысының Әділет департаментінде 2020 жылғы 14 шілдеде № 4697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және аудан әкімдігінің 2020 жылғы 06 мамырдағы № 66 қаулысына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бiлiм беру, мәдениет және спорт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экономикалық даму, бюджет, қаржы, шағын және орта кәсіпкерлік, ауыл шаруашылығы мәселелері жөніндегі тұрақты комиссиясына (М. Ілияс)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таралады.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Доспаева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