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3717" w14:textId="ce33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Индер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18 қыркүйектегі № 396-VI шешімі. Атырау облысының Әділет департаментінде 2020 жылғы 1 қазанда № 4742 болып тіркелді. Күші жойылды - Атырау облысы Индер аудандық мәслихатының 2022 жылғы 19 мамырдағы № 111-VІI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аудандық мәслихатының 19.05.2022 № </w:t>
      </w:r>
      <w:r>
        <w:rPr>
          <w:rFonts w:ascii="Times New Roman"/>
          <w:b w:val="false"/>
          <w:i w:val="false"/>
          <w:color w:val="ff0000"/>
          <w:sz w:val="28"/>
        </w:rPr>
        <w:t>111-VІI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Индер ауданында пайдаланылмайтын ауыл шаруашылығы мақсатындағы жерлерге көрсетілген Кодекстің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мәслихаттың 2018 жылғы 30 қаңтардағы № 177-VI "Қазақстан Республикасының жер заңнамасына сәйкес Индер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арттыру туралы" (нормативтік құқықтық актілерді мемлекеттік тіркеу тізілімінде № 4066 болып тіркелген, 2018 жылғы 6 наурызында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заңдылықты сақтау, депутаттық этика, құқық қорғау және экология мәселелері жөніндегі комиссиясына (Ж. Амантурлин)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