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b3b2" w14:textId="7c5b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24 мамырдағы № 165-VI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2020 жылғы 21 қазандағы № 556-VI шешімі. Атырау облысының Әділет департаментінде 2020 жылғы 30 қазанда № 4778 болып тіркелді. Күші жойылды - Атырау облысы Құрманғазы аудандық мәслихатының 2023 жылғы 17 қазандағы № 67 VІII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17.10.2023 № </w:t>
      </w:r>
      <w:r>
        <w:rPr>
          <w:rFonts w:ascii="Times New Roman"/>
          <w:b w:val="false"/>
          <w:i w:val="false"/>
          <w:color w:val="ff0000"/>
          <w:sz w:val="28"/>
        </w:rPr>
        <w:t>67-VІII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2017 жылғы 24 мамырдағы № 165-VI "Әлеуметтік көмек көрсетудің, оның мөлшерлерін белгілеудің және мұқтаж азаматтардың жекелеген санаттарының тізбесін айқындаудың қағидаларын белгілеу туралы" (нормативтік құқықтық актілерді мемлекеттік тіркеу тізілімінде № 3882 санымен тіркелген, 2017 жылғы 20 маусымда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1-тараудың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End w:id="3"/>
    <w:bookmarkStart w:name="z8" w:id="4"/>
    <w:p>
      <w:pPr>
        <w:spacing w:after="0"/>
        <w:ind w:left="0"/>
        <w:jc w:val="both"/>
      </w:pPr>
      <w:r>
        <w:rPr>
          <w:rFonts w:ascii="Times New Roman"/>
          <w:b w:val="false"/>
          <w:i w:val="false"/>
          <w:color w:val="000000"/>
          <w:sz w:val="28"/>
        </w:rPr>
        <w:t>
      "1-тарау. Жалпы ережелер";</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мазмұндалсын:</w:t>
      </w:r>
    </w:p>
    <w:bookmarkEnd w:id="5"/>
    <w:bookmarkStart w:name="z10"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1"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12" w:id="8"/>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8"/>
    <w:bookmarkStart w:name="z13" w:id="9"/>
    <w:p>
      <w:pPr>
        <w:spacing w:after="0"/>
        <w:ind w:left="0"/>
        <w:jc w:val="both"/>
      </w:pPr>
      <w:r>
        <w:rPr>
          <w:rFonts w:ascii="Times New Roman"/>
          <w:b w:val="false"/>
          <w:i w:val="false"/>
          <w:color w:val="000000"/>
          <w:sz w:val="28"/>
        </w:rPr>
        <w:t>
      3)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4" w:id="10"/>
    <w:p>
      <w:pPr>
        <w:spacing w:after="0"/>
        <w:ind w:left="0"/>
        <w:jc w:val="both"/>
      </w:pPr>
      <w:r>
        <w:rPr>
          <w:rFonts w:ascii="Times New Roman"/>
          <w:b w:val="false"/>
          <w:i w:val="false"/>
          <w:color w:val="000000"/>
          <w:sz w:val="28"/>
        </w:rPr>
        <w:t>
      4) ең төмен күнкөріс деңгейі – мөлшері бойынша облыстағы статистика органдары есептейтін ең төмен тұтыну себетінің құнына тең, бір адамға қажетті ең төмен ақшалай кіріс;</w:t>
      </w:r>
    </w:p>
    <w:bookmarkEnd w:id="10"/>
    <w:bookmarkStart w:name="z15" w:id="11"/>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1"/>
    <w:bookmarkStart w:name="z16" w:id="12"/>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7" w:id="13"/>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3"/>
    <w:bookmarkStart w:name="z18" w:id="14"/>
    <w:p>
      <w:pPr>
        <w:spacing w:after="0"/>
        <w:ind w:left="0"/>
        <w:jc w:val="both"/>
      </w:pPr>
      <w:r>
        <w:rPr>
          <w:rFonts w:ascii="Times New Roman"/>
          <w:b w:val="false"/>
          <w:i w:val="false"/>
          <w:color w:val="000000"/>
          <w:sz w:val="28"/>
        </w:rPr>
        <w:t>
      8) өмірдегі қиын жағдай – азаматтың тыныс-тіршілігін объективті түрде бұзатын, ол өз бетінше еңсере алмайтын ахуал;</w:t>
      </w:r>
    </w:p>
    <w:bookmarkEnd w:id="14"/>
    <w:bookmarkStart w:name="z19" w:id="15"/>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5"/>
    <w:bookmarkStart w:name="z20" w:id="16"/>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1" w:id="17"/>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7"/>
    <w:bookmarkStart w:name="z22"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End w:id="18"/>
    <w:bookmarkStart w:name="z23" w:id="19"/>
    <w:p>
      <w:pPr>
        <w:spacing w:after="0"/>
        <w:ind w:left="0"/>
        <w:jc w:val="both"/>
      </w:pPr>
      <w:r>
        <w:rPr>
          <w:rFonts w:ascii="Times New Roman"/>
          <w:b w:val="false"/>
          <w:i w:val="false"/>
          <w:color w:val="000000"/>
          <w:sz w:val="28"/>
        </w:rPr>
        <w:t xml:space="preserve">
      "4.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4"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2-тараудың</w:t>
      </w:r>
      <w:r>
        <w:rPr>
          <w:rFonts w:ascii="Times New Roman"/>
          <w:b w:val="false"/>
          <w:i w:val="false"/>
          <w:color w:val="000000"/>
          <w:sz w:val="28"/>
        </w:rPr>
        <w:t xml:space="preserve"> тақырыбы келесі редакцияда мазмұндалсын:</w:t>
      </w:r>
    </w:p>
    <w:bookmarkEnd w:id="20"/>
    <w:bookmarkStart w:name="z25" w:id="21"/>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21"/>
    <w:bookmarkStart w:name="z26"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3-тараудың</w:t>
      </w:r>
      <w:r>
        <w:rPr>
          <w:rFonts w:ascii="Times New Roman"/>
          <w:b w:val="false"/>
          <w:i w:val="false"/>
          <w:color w:val="000000"/>
          <w:sz w:val="28"/>
        </w:rPr>
        <w:t> тақырыбы келесі редакцияда мазмұндалсын:</w:t>
      </w:r>
    </w:p>
    <w:bookmarkEnd w:id="22"/>
    <w:bookmarkStart w:name="z27" w:id="23"/>
    <w:p>
      <w:pPr>
        <w:spacing w:after="0"/>
        <w:ind w:left="0"/>
        <w:jc w:val="both"/>
      </w:pPr>
      <w:r>
        <w:rPr>
          <w:rFonts w:ascii="Times New Roman"/>
          <w:b w:val="false"/>
          <w:i w:val="false"/>
          <w:color w:val="000000"/>
          <w:sz w:val="28"/>
        </w:rPr>
        <w:t>
      "3-тарау. Әлеуметтік көмек көрсету тәртібі";</w:t>
      </w:r>
    </w:p>
    <w:bookmarkEnd w:id="23"/>
    <w:bookmarkStart w:name="z28"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12-тармақ</w:t>
      </w:r>
      <w:r>
        <w:rPr>
          <w:rFonts w:ascii="Times New Roman"/>
          <w:b w:val="false"/>
          <w:i w:val="false"/>
          <w:color w:val="000000"/>
          <w:sz w:val="28"/>
        </w:rPr>
        <w:t> келесі редакцияда мазмұндалсын:</w:t>
      </w:r>
    </w:p>
    <w:bookmarkEnd w:id="24"/>
    <w:bookmarkStart w:name="z29" w:id="25"/>
    <w:p>
      <w:pPr>
        <w:spacing w:after="0"/>
        <w:ind w:left="0"/>
        <w:jc w:val="both"/>
      </w:pPr>
      <w:r>
        <w:rPr>
          <w:rFonts w:ascii="Times New Roman"/>
          <w:b w:val="false"/>
          <w:i w:val="false"/>
          <w:color w:val="000000"/>
          <w:sz w:val="28"/>
        </w:rPr>
        <w:t>
      "12. Өмірде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мынадай құжаттармен:</w:t>
      </w:r>
    </w:p>
    <w:bookmarkEnd w:id="25"/>
    <w:bookmarkStart w:name="z30" w:id="26"/>
    <w:p>
      <w:pPr>
        <w:spacing w:after="0"/>
        <w:ind w:left="0"/>
        <w:jc w:val="both"/>
      </w:pPr>
      <w:r>
        <w:rPr>
          <w:rFonts w:ascii="Times New Roman"/>
          <w:b w:val="false"/>
          <w:i w:val="false"/>
          <w:color w:val="000000"/>
          <w:sz w:val="28"/>
        </w:rPr>
        <w:t>
      1) жеке басын куәландыратын құжатпен;</w:t>
      </w:r>
    </w:p>
    <w:bookmarkEnd w:id="26"/>
    <w:bookmarkStart w:name="z31" w:id="27"/>
    <w:p>
      <w:pPr>
        <w:spacing w:after="0"/>
        <w:ind w:left="0"/>
        <w:jc w:val="both"/>
      </w:pPr>
      <w:r>
        <w:rPr>
          <w:rFonts w:ascii="Times New Roman"/>
          <w:b w:val="false"/>
          <w:i w:val="false"/>
          <w:color w:val="000000"/>
          <w:sz w:val="28"/>
        </w:rPr>
        <w:t>
      2) адамның (отбасы мүшелерінің) табыстары туралы мәліметтермен;</w:t>
      </w:r>
    </w:p>
    <w:bookmarkEnd w:id="27"/>
    <w:bookmarkStart w:name="z32" w:id="28"/>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bookmarkEnd w:id="28"/>
    <w:bookmarkStart w:name="z33" w:id="29"/>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29"/>
    <w:bookmarkStart w:name="z34"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13-тармақ</w:t>
      </w:r>
      <w:r>
        <w:rPr>
          <w:rFonts w:ascii="Times New Roman"/>
          <w:b w:val="false"/>
          <w:i w:val="false"/>
          <w:color w:val="000000"/>
          <w:sz w:val="28"/>
        </w:rPr>
        <w:t> келесі редакцияда мазмұндалсын:</w:t>
      </w:r>
    </w:p>
    <w:bookmarkEnd w:id="30"/>
    <w:bookmarkStart w:name="z35" w:id="31"/>
    <w:p>
      <w:pPr>
        <w:spacing w:after="0"/>
        <w:ind w:left="0"/>
        <w:jc w:val="both"/>
      </w:pPr>
      <w:r>
        <w:rPr>
          <w:rFonts w:ascii="Times New Roman"/>
          <w:b w:val="false"/>
          <w:i w:val="false"/>
          <w:color w:val="000000"/>
          <w:sz w:val="28"/>
        </w:rPr>
        <w:t>
      "13. Салыстырып тексеру үшін құжаттардың төлнұсқалары ұсынылады, содан кейін құжаттардың төлнұсқалары өтініш берушіге қайтарылады.";</w:t>
      </w:r>
    </w:p>
    <w:bookmarkEnd w:id="31"/>
    <w:bookmarkStart w:name="z36" w:id="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4-тараудың</w:t>
      </w:r>
      <w:r>
        <w:rPr>
          <w:rFonts w:ascii="Times New Roman"/>
          <w:b w:val="false"/>
          <w:i w:val="false"/>
          <w:color w:val="000000"/>
          <w:sz w:val="28"/>
        </w:rPr>
        <w:t> тақырыбы келесі редакцияда мазмұндалсын:</w:t>
      </w:r>
    </w:p>
    <w:bookmarkEnd w:id="32"/>
    <w:bookmarkStart w:name="z37" w:id="33"/>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33"/>
    <w:bookmarkStart w:name="z38" w:id="34"/>
    <w:p>
      <w:pPr>
        <w:spacing w:after="0"/>
        <w:ind w:left="0"/>
        <w:jc w:val="both"/>
      </w:pPr>
      <w:r>
        <w:rPr>
          <w:rFonts w:ascii="Times New Roman"/>
          <w:b w:val="false"/>
          <w:i w:val="false"/>
          <w:color w:val="000000"/>
          <w:sz w:val="28"/>
        </w:rPr>
        <w:t>
      9) </w:t>
      </w:r>
      <w:r>
        <w:rPr>
          <w:rFonts w:ascii="Times New Roman"/>
          <w:b w:val="false"/>
          <w:i w:val="false"/>
          <w:color w:val="000000"/>
          <w:sz w:val="28"/>
        </w:rPr>
        <w:t>5-тараудың</w:t>
      </w:r>
      <w:r>
        <w:rPr>
          <w:rFonts w:ascii="Times New Roman"/>
          <w:b w:val="false"/>
          <w:i w:val="false"/>
          <w:color w:val="000000"/>
          <w:sz w:val="28"/>
        </w:rPr>
        <w:t> тақырыбы келесі редакцияда мазмұндалсын:</w:t>
      </w:r>
    </w:p>
    <w:bookmarkEnd w:id="34"/>
    <w:bookmarkStart w:name="z39" w:id="35"/>
    <w:p>
      <w:pPr>
        <w:spacing w:after="0"/>
        <w:ind w:left="0"/>
        <w:jc w:val="both"/>
      </w:pPr>
      <w:r>
        <w:rPr>
          <w:rFonts w:ascii="Times New Roman"/>
          <w:b w:val="false"/>
          <w:i w:val="false"/>
          <w:color w:val="000000"/>
          <w:sz w:val="28"/>
        </w:rPr>
        <w:t>
      "5-тарау. Қорытынды ереже";</w:t>
      </w:r>
    </w:p>
    <w:bookmarkEnd w:id="35"/>
    <w:bookmarkStart w:name="z40" w:id="36"/>
    <w:p>
      <w:pPr>
        <w:spacing w:after="0"/>
        <w:ind w:left="0"/>
        <w:jc w:val="both"/>
      </w:pPr>
      <w:r>
        <w:rPr>
          <w:rFonts w:ascii="Times New Roman"/>
          <w:b w:val="false"/>
          <w:i w:val="false"/>
          <w:color w:val="000000"/>
          <w:sz w:val="28"/>
        </w:rPr>
        <w:t xml:space="preserve">
      10) әлеуметтік көмек көрсетудің оның мөлшерлерін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1-қосымшасы</w:t>
      </w:r>
      <w:r>
        <w:rPr>
          <w:rFonts w:ascii="Times New Roman"/>
          <w:b w:val="false"/>
          <w:i w:val="false"/>
          <w:color w:val="000000"/>
          <w:sz w:val="28"/>
        </w:rPr>
        <w:t xml:space="preserve"> алынып тасталсын;</w:t>
      </w:r>
    </w:p>
    <w:bookmarkEnd w:id="36"/>
    <w:bookmarkStart w:name="z41" w:id="37"/>
    <w:p>
      <w:pPr>
        <w:spacing w:after="0"/>
        <w:ind w:left="0"/>
        <w:jc w:val="both"/>
      </w:pPr>
      <w:r>
        <w:rPr>
          <w:rFonts w:ascii="Times New Roman"/>
          <w:b w:val="false"/>
          <w:i w:val="false"/>
          <w:color w:val="000000"/>
          <w:sz w:val="28"/>
        </w:rPr>
        <w:t xml:space="preserve">
      11) әлеуметтік көмек көрсетудің оның мөлшерлерін белгілеудің және мұқтаж азаматтардың жекелеген санаттарының тізбесін айқындаудың қағидасының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7"/>
    <w:bookmarkStart w:name="z42" w:id="38"/>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38"/>
    <w:bookmarkStart w:name="z43" w:id="3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p>
          <w:p>
            <w:pPr>
              <w:spacing w:after="20"/>
              <w:ind w:left="20"/>
              <w:jc w:val="both"/>
            </w:pPr>
          </w:p>
          <w:p>
            <w:pPr>
              <w:spacing w:after="0"/>
              <w:ind w:left="0"/>
              <w:jc w:val="left"/>
            </w:pPr>
          </w:p>
          <w:p>
            <w:pPr>
              <w:spacing w:after="20"/>
              <w:ind w:left="20"/>
              <w:jc w:val="both"/>
            </w:pPr>
            <w:r>
              <w:rPr>
                <w:rFonts w:ascii="Times New Roman"/>
                <w:b w:val="false"/>
                <w:i/>
                <w:color w:val="000000"/>
                <w:sz w:val="20"/>
              </w:rPr>
              <w:t>тыс LXI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Есенгазиев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 мәслихатының 2020 жылғы 21 қазаны № 556-VI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көрсетудің,оның мөлшерлерін белгілеудің және мұқтаж азаматтардың жекелегенсанаттарының тізбесінайқындаудың қағидаларына 2-қосымша</w:t>
            </w:r>
          </w:p>
        </w:tc>
      </w:tr>
    </w:tbl>
    <w:bookmarkStart w:name="z48" w:id="40"/>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w:t>
      </w:r>
    </w:p>
    <w:bookmarkEnd w:id="40"/>
    <w:bookmarkStart w:name="z49" w:id="41"/>
    <w:p>
      <w:pPr>
        <w:spacing w:after="0"/>
        <w:ind w:left="0"/>
        <w:jc w:val="left"/>
      </w:pPr>
      <w:r>
        <w:rPr>
          <w:rFonts w:ascii="Times New Roman"/>
          <w:b/>
          <w:i w:val="false"/>
          <w:color w:val="000000"/>
        </w:rPr>
        <w:t xml:space="preserve"> АКТІСІ 20__ жылғы "__"</w:t>
      </w:r>
    </w:p>
    <w:bookmarkEnd w:id="41"/>
    <w:bookmarkStart w:name="z50" w:id="42"/>
    <w:p>
      <w:pPr>
        <w:spacing w:after="0"/>
        <w:ind w:left="0"/>
        <w:jc w:val="both"/>
      </w:pPr>
      <w:r>
        <w:rPr>
          <w:rFonts w:ascii="Times New Roman"/>
          <w:b w:val="false"/>
          <w:i w:val="false"/>
          <w:color w:val="000000"/>
          <w:sz w:val="28"/>
        </w:rPr>
        <w:t>
      __________________________________________________________</w:t>
      </w:r>
    </w:p>
    <w:bookmarkEnd w:id="42"/>
    <w:bookmarkStart w:name="z51" w:id="43"/>
    <w:p>
      <w:pPr>
        <w:spacing w:after="0"/>
        <w:ind w:left="0"/>
        <w:jc w:val="both"/>
      </w:pPr>
      <w:r>
        <w:rPr>
          <w:rFonts w:ascii="Times New Roman"/>
          <w:b w:val="false"/>
          <w:i w:val="false"/>
          <w:color w:val="000000"/>
          <w:sz w:val="28"/>
        </w:rPr>
        <w:t>
      (елді мекен)</w:t>
      </w:r>
    </w:p>
    <w:bookmarkEnd w:id="43"/>
    <w:bookmarkStart w:name="z52" w:id="44"/>
    <w:p>
      <w:pPr>
        <w:spacing w:after="0"/>
        <w:ind w:left="0"/>
        <w:jc w:val="both"/>
      </w:pPr>
      <w:r>
        <w:rPr>
          <w:rFonts w:ascii="Times New Roman"/>
          <w:b w:val="false"/>
          <w:i w:val="false"/>
          <w:color w:val="000000"/>
          <w:sz w:val="28"/>
        </w:rPr>
        <w:t xml:space="preserve">
      1. Өтініш берушінің тегі, аты, әкесінің аты (бар болса) __________________________ </w:t>
      </w:r>
    </w:p>
    <w:bookmarkEnd w:id="44"/>
    <w:bookmarkStart w:name="z53" w:id="45"/>
    <w:p>
      <w:pPr>
        <w:spacing w:after="0"/>
        <w:ind w:left="0"/>
        <w:jc w:val="both"/>
      </w:pPr>
      <w:r>
        <w:rPr>
          <w:rFonts w:ascii="Times New Roman"/>
          <w:b w:val="false"/>
          <w:i w:val="false"/>
          <w:color w:val="000000"/>
          <w:sz w:val="28"/>
        </w:rPr>
        <w:t xml:space="preserve">
      2. Тұратын мекен жайы ____________________________________________________ </w:t>
      </w:r>
    </w:p>
    <w:bookmarkEnd w:id="45"/>
    <w:bookmarkStart w:name="z54" w:id="46"/>
    <w:p>
      <w:pPr>
        <w:spacing w:after="0"/>
        <w:ind w:left="0"/>
        <w:jc w:val="both"/>
      </w:pPr>
      <w:r>
        <w:rPr>
          <w:rFonts w:ascii="Times New Roman"/>
          <w:b w:val="false"/>
          <w:i w:val="false"/>
          <w:color w:val="000000"/>
          <w:sz w:val="28"/>
        </w:rPr>
        <w:t xml:space="preserve">
      3. Орын алуына байланысты өтініш беруші әлеуметтік көмекке өтініш берген өмірдегі қиын жағдай _____________________________________________________________. </w:t>
      </w:r>
    </w:p>
    <w:bookmarkEnd w:id="46"/>
    <w:bookmarkStart w:name="z55" w:id="47"/>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8"/>
    <w:p>
      <w:pPr>
        <w:spacing w:after="0"/>
        <w:ind w:left="0"/>
        <w:jc w:val="both"/>
      </w:pPr>
      <w:r>
        <w:rPr>
          <w:rFonts w:ascii="Times New Roman"/>
          <w:b w:val="false"/>
          <w:i w:val="false"/>
          <w:color w:val="000000"/>
          <w:sz w:val="28"/>
        </w:rPr>
        <w:t xml:space="preserve">
      Еңбекке жарамды барлығы _________ адам. </w:t>
      </w:r>
    </w:p>
    <w:bookmarkEnd w:id="48"/>
    <w:bookmarkStart w:name="z57" w:id="49"/>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bookmarkEnd w:id="49"/>
    <w:bookmarkStart w:name="z58" w:id="50"/>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bookmarkEnd w:id="50"/>
    <w:bookmarkStart w:name="z59" w:id="51"/>
    <w:p>
      <w:pPr>
        <w:spacing w:after="0"/>
        <w:ind w:left="0"/>
        <w:jc w:val="both"/>
      </w:pPr>
      <w:r>
        <w:rPr>
          <w:rFonts w:ascii="Times New Roman"/>
          <w:b w:val="false"/>
          <w:i w:val="false"/>
          <w:color w:val="000000"/>
          <w:sz w:val="28"/>
        </w:rPr>
        <w:t xml:space="preserve">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балалардыңболуы (көрсету немесе өзге санатты қосу қажет) ______________________________________. </w:t>
      </w:r>
    </w:p>
    <w:bookmarkEnd w:id="51"/>
    <w:bookmarkStart w:name="z60" w:id="52"/>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bookmarkEnd w:id="52"/>
    <w:bookmarkStart w:name="z61" w:id="53"/>
    <w:p>
      <w:pPr>
        <w:spacing w:after="0"/>
        <w:ind w:left="0"/>
        <w:jc w:val="both"/>
      </w:pPr>
      <w:r>
        <w:rPr>
          <w:rFonts w:ascii="Times New Roman"/>
          <w:b w:val="false"/>
          <w:i w:val="false"/>
          <w:color w:val="000000"/>
          <w:sz w:val="28"/>
        </w:rPr>
        <w:t>
      _________________________________________________________________________.</w:t>
      </w:r>
    </w:p>
    <w:bookmarkEnd w:id="53"/>
    <w:bookmarkStart w:name="z62" w:id="54"/>
    <w:p>
      <w:pPr>
        <w:spacing w:after="0"/>
        <w:ind w:left="0"/>
        <w:jc w:val="both"/>
      </w:pPr>
      <w:r>
        <w:rPr>
          <w:rFonts w:ascii="Times New Roman"/>
          <w:b w:val="false"/>
          <w:i w:val="false"/>
          <w:color w:val="000000"/>
          <w:sz w:val="28"/>
        </w:rPr>
        <w:t>
      Тұрғын үйді ұстауға арналған шығыстар: ______________________________________.</w:t>
      </w:r>
    </w:p>
    <w:bookmarkEnd w:id="54"/>
    <w:bookmarkStart w:name="z63" w:id="55"/>
    <w:p>
      <w:pPr>
        <w:spacing w:after="0"/>
        <w:ind w:left="0"/>
        <w:jc w:val="both"/>
      </w:pPr>
      <w:r>
        <w:rPr>
          <w:rFonts w:ascii="Times New Roman"/>
          <w:b w:val="false"/>
          <w:i w:val="false"/>
          <w:color w:val="000000"/>
          <w:sz w:val="28"/>
        </w:rPr>
        <w:t>
      Отбасының табысы: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 w:id="56"/>
    <w:p>
      <w:pPr>
        <w:spacing w:after="0"/>
        <w:ind w:left="0"/>
        <w:jc w:val="both"/>
      </w:pPr>
      <w:r>
        <w:rPr>
          <w:rFonts w:ascii="Times New Roman"/>
          <w:b w:val="false"/>
          <w:i w:val="false"/>
          <w:color w:val="000000"/>
          <w:sz w:val="28"/>
        </w:rPr>
        <w:t>
      6. Мыналардың: автокөлігінің болуы (маркасы, шығарылған жылы, құқық беретін құжат, оны пайдаланғаннан түскен мәлімделген табыс) ______________________________.</w:t>
      </w:r>
    </w:p>
    <w:bookmarkEnd w:id="56"/>
    <w:bookmarkStart w:name="z65" w:id="57"/>
    <w:p>
      <w:pPr>
        <w:spacing w:after="0"/>
        <w:ind w:left="0"/>
        <w:jc w:val="both"/>
      </w:pPr>
      <w:r>
        <w:rPr>
          <w:rFonts w:ascii="Times New Roman"/>
          <w:b w:val="false"/>
          <w:i w:val="false"/>
          <w:color w:val="000000"/>
          <w:sz w:val="28"/>
        </w:rPr>
        <w:t xml:space="preserve">
      қазіргі уақытта өздері тұрып жатқаннан бөлек өзге тұрғын үйінің болуы (оны пайдаланғаннан түскен мәлімделген табыс) _____________________________. </w:t>
      </w:r>
    </w:p>
    <w:bookmarkEnd w:id="57"/>
    <w:bookmarkStart w:name="z66" w:id="58"/>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58"/>
    <w:bookmarkStart w:name="z67" w:id="59"/>
    <w:p>
      <w:pPr>
        <w:spacing w:after="0"/>
        <w:ind w:left="0"/>
        <w:jc w:val="both"/>
      </w:pPr>
      <w:r>
        <w:rPr>
          <w:rFonts w:ascii="Times New Roman"/>
          <w:b w:val="false"/>
          <w:i w:val="false"/>
          <w:color w:val="000000"/>
          <w:sz w:val="28"/>
        </w:rPr>
        <w:t>
      _______________________________________________________________________.</w:t>
      </w:r>
    </w:p>
    <w:bookmarkEnd w:id="59"/>
    <w:bookmarkStart w:name="z68" w:id="60"/>
    <w:p>
      <w:pPr>
        <w:spacing w:after="0"/>
        <w:ind w:left="0"/>
        <w:jc w:val="both"/>
      </w:pPr>
      <w:r>
        <w:rPr>
          <w:rFonts w:ascii="Times New Roman"/>
          <w:b w:val="false"/>
          <w:i w:val="false"/>
          <w:color w:val="000000"/>
          <w:sz w:val="28"/>
        </w:rPr>
        <w:t>
      8. Отбасының өзге де табыстары (нысаны, сомасы, көзі):</w:t>
      </w:r>
    </w:p>
    <w:bookmarkEnd w:id="60"/>
    <w:bookmarkStart w:name="z69" w:id="61"/>
    <w:p>
      <w:pPr>
        <w:spacing w:after="0"/>
        <w:ind w:left="0"/>
        <w:jc w:val="both"/>
      </w:pPr>
      <w:r>
        <w:rPr>
          <w:rFonts w:ascii="Times New Roman"/>
          <w:b w:val="false"/>
          <w:i w:val="false"/>
          <w:color w:val="000000"/>
          <w:sz w:val="28"/>
        </w:rPr>
        <w:t>
      ______________________________________________________________________.</w:t>
      </w:r>
    </w:p>
    <w:bookmarkEnd w:id="61"/>
    <w:bookmarkStart w:name="z70" w:id="62"/>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bookmarkEnd w:id="62"/>
    <w:bookmarkStart w:name="z71" w:id="63"/>
    <w:p>
      <w:pPr>
        <w:spacing w:after="0"/>
        <w:ind w:left="0"/>
        <w:jc w:val="both"/>
      </w:pPr>
      <w:r>
        <w:rPr>
          <w:rFonts w:ascii="Times New Roman"/>
          <w:b w:val="false"/>
          <w:i w:val="false"/>
          <w:color w:val="000000"/>
          <w:sz w:val="28"/>
        </w:rPr>
        <w:t xml:space="preserve">
      ______________________________________________________________________ </w:t>
      </w:r>
    </w:p>
    <w:bookmarkEnd w:id="63"/>
    <w:bookmarkStart w:name="z72" w:id="64"/>
    <w:p>
      <w:pPr>
        <w:spacing w:after="0"/>
        <w:ind w:left="0"/>
        <w:jc w:val="both"/>
      </w:pPr>
      <w:r>
        <w:rPr>
          <w:rFonts w:ascii="Times New Roman"/>
          <w:b w:val="false"/>
          <w:i w:val="false"/>
          <w:color w:val="000000"/>
          <w:sz w:val="28"/>
        </w:rPr>
        <w:t>
      10. Тұратын жерінің санитариялық-эпидемиологиялық жағдайы:</w:t>
      </w:r>
    </w:p>
    <w:bookmarkEnd w:id="64"/>
    <w:bookmarkStart w:name="z73" w:id="65"/>
    <w:p>
      <w:pPr>
        <w:spacing w:after="0"/>
        <w:ind w:left="0"/>
        <w:jc w:val="both"/>
      </w:pPr>
      <w:r>
        <w:rPr>
          <w:rFonts w:ascii="Times New Roman"/>
          <w:b w:val="false"/>
          <w:i w:val="false"/>
          <w:color w:val="000000"/>
          <w:sz w:val="28"/>
        </w:rPr>
        <w:t>
      ______________________________________________________________________</w:t>
      </w:r>
    </w:p>
    <w:bookmarkEnd w:id="65"/>
    <w:bookmarkStart w:name="z74" w:id="66"/>
    <w:p>
      <w:pPr>
        <w:spacing w:after="0"/>
        <w:ind w:left="0"/>
        <w:jc w:val="both"/>
      </w:pPr>
      <w:r>
        <w:rPr>
          <w:rFonts w:ascii="Times New Roman"/>
          <w:b w:val="false"/>
          <w:i w:val="false"/>
          <w:color w:val="000000"/>
          <w:sz w:val="28"/>
        </w:rPr>
        <w:t xml:space="preserve">
      Комиссия төрағасы: _____________________________________________________ </w:t>
      </w:r>
    </w:p>
    <w:bookmarkEnd w:id="66"/>
    <w:bookmarkStart w:name="z75" w:id="67"/>
    <w:p>
      <w:pPr>
        <w:spacing w:after="0"/>
        <w:ind w:left="0"/>
        <w:jc w:val="both"/>
      </w:pPr>
      <w:r>
        <w:rPr>
          <w:rFonts w:ascii="Times New Roman"/>
          <w:b w:val="false"/>
          <w:i w:val="false"/>
          <w:color w:val="000000"/>
          <w:sz w:val="28"/>
        </w:rPr>
        <w:t>
      Комиссия мүшелері: ____________________________________________________</w:t>
      </w:r>
    </w:p>
    <w:bookmarkEnd w:id="67"/>
    <w:bookmarkStart w:name="z76" w:id="68"/>
    <w:p>
      <w:pPr>
        <w:spacing w:after="0"/>
        <w:ind w:left="0"/>
        <w:jc w:val="both"/>
      </w:pPr>
      <w:r>
        <w:rPr>
          <w:rFonts w:ascii="Times New Roman"/>
          <w:b w:val="false"/>
          <w:i w:val="false"/>
          <w:color w:val="000000"/>
          <w:sz w:val="28"/>
        </w:rPr>
        <w:t xml:space="preserve">
       (қолдары) (тегі, аты, әкесінің аты) </w:t>
      </w:r>
    </w:p>
    <w:bookmarkEnd w:id="68"/>
    <w:bookmarkStart w:name="z77" w:id="69"/>
    <w:p>
      <w:pPr>
        <w:spacing w:after="0"/>
        <w:ind w:left="0"/>
        <w:jc w:val="both"/>
      </w:pPr>
      <w:r>
        <w:rPr>
          <w:rFonts w:ascii="Times New Roman"/>
          <w:b w:val="false"/>
          <w:i w:val="false"/>
          <w:color w:val="000000"/>
          <w:sz w:val="28"/>
        </w:rPr>
        <w:t>
      Жасалған актімен таныстым: ____________________________________________</w:t>
      </w:r>
    </w:p>
    <w:bookmarkEnd w:id="69"/>
    <w:bookmarkStart w:name="z78" w:id="70"/>
    <w:p>
      <w:pPr>
        <w:spacing w:after="0"/>
        <w:ind w:left="0"/>
        <w:jc w:val="both"/>
      </w:pPr>
      <w:r>
        <w:rPr>
          <w:rFonts w:ascii="Times New Roman"/>
          <w:b w:val="false"/>
          <w:i w:val="false"/>
          <w:color w:val="000000"/>
          <w:sz w:val="28"/>
        </w:rPr>
        <w:t>
      Өтініш берушінің тегі, аты, әкесінің аты (бар болса) және қолы________________</w:t>
      </w:r>
    </w:p>
    <w:bookmarkEnd w:id="70"/>
    <w:bookmarkStart w:name="z79" w:id="71"/>
    <w:p>
      <w:pPr>
        <w:spacing w:after="0"/>
        <w:ind w:left="0"/>
        <w:jc w:val="both"/>
      </w:pPr>
      <w:r>
        <w:rPr>
          <w:rFonts w:ascii="Times New Roman"/>
          <w:b w:val="false"/>
          <w:i w:val="false"/>
          <w:color w:val="000000"/>
          <w:sz w:val="28"/>
        </w:rPr>
        <w:t>
      Тексеру жүргізілуден бас тартқан _________________________________________</w:t>
      </w:r>
    </w:p>
    <w:bookmarkEnd w:id="71"/>
    <w:bookmarkStart w:name="z80" w:id="72"/>
    <w:p>
      <w:pPr>
        <w:spacing w:after="0"/>
        <w:ind w:left="0"/>
        <w:jc w:val="both"/>
      </w:pPr>
      <w:r>
        <w:rPr>
          <w:rFonts w:ascii="Times New Roman"/>
          <w:b w:val="false"/>
          <w:i w:val="false"/>
          <w:color w:val="000000"/>
          <w:sz w:val="28"/>
        </w:rPr>
        <w:t xml:space="preserve">
      Өтініш берушінің (немесе отбасы мүшелерінің бірінің) тегі, аты, әкесінің аты (бар болса) және қолы__________________________________________________ </w:t>
      </w:r>
    </w:p>
    <w:bookmarkEnd w:id="72"/>
    <w:bookmarkStart w:name="z81" w:id="73"/>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 </w:t>
      </w:r>
    </w:p>
    <w:bookmarkEnd w:id="73"/>
    <w:bookmarkStart w:name="z82" w:id="74"/>
    <w:p>
      <w:pPr>
        <w:spacing w:after="0"/>
        <w:ind w:left="0"/>
        <w:jc w:val="both"/>
      </w:pPr>
      <w:r>
        <w:rPr>
          <w:rFonts w:ascii="Times New Roman"/>
          <w:b w:val="false"/>
          <w:i w:val="false"/>
          <w:color w:val="000000"/>
          <w:sz w:val="28"/>
        </w:rPr>
        <w:t>
      Күні _______</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