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70238" w14:textId="97702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облыстық мәслихатының 2019 жылғы 9 желтоқсандағы № 44/477-VI "Түркістан облысы бойынша әлеуметтік маңызы бар қатынастардың тізбесін айқындау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облыстық мәслихатының 2020 жылғы 11 желтоқсандағы № 54/565-VI шешімі. Түркістан облысының Әділет департаментінде 2020 жылғы 30 желтоқсанда № 5981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көлігі туралы" Қазақстан Республикасының 2003 жылғы 4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5) тармақшасына сәйкес Түркістан облыстық мәслихаты ШЕШІМ ҚАБЫЛДАДЫҚ: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облыстық мәслихатының 2019 жылғы 9 желтоқсандағы № 44/477-VI "Түркістан облысы бойынша әлеуметтік маңызы бар қатынастардың тізбесін айқындау туралы" (нормативтік құқықтық актілерді мемлекеттік тіркеу тізілімінде № 5312 тіркелген, 2019 жылғы 27 желтоқсанда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айқындалған Түркістан облысының әлеуметтік маңызы бар қатынастар </w:t>
      </w:r>
      <w:r>
        <w:rPr>
          <w:rFonts w:ascii="Times New Roman"/>
          <w:b w:val="false"/>
          <w:i w:val="false"/>
          <w:color w:val="000000"/>
          <w:sz w:val="28"/>
        </w:rPr>
        <w:t>тізімі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"Түркістан облыстық мәслихат аппараты" мемлекеттік мекемесі Қазақстан Республикасының заңнамалық актілерінде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шешімді ресми жарияланғаннан кейін Түркістан облыстық мәслихатының интернет-ресурсында орналастыруды қамтамасыз етсін.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облыстық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Рахиев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желтоқсандағы № 54/565-VI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желтоқсандағы № 44/477-VI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Түркістан облысының әлеуметтік маңызы бар қатынастар тізбесі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Түркістан облыстық мәслихатының 14.09.2022 </w:t>
      </w:r>
      <w:r>
        <w:rPr>
          <w:rFonts w:ascii="Times New Roman"/>
          <w:b w:val="false"/>
          <w:i w:val="false"/>
          <w:color w:val="ff0000"/>
          <w:sz w:val="28"/>
        </w:rPr>
        <w:t>№ 17/218-VII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Түркістан қаласы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Қалаішілік бағыттар: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 бағытындағы "Алтын бұлақ автовокзалы – Түркістан автовокзалы – Алтын бұлақ автовокзалы"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(Алтын Бұлақ автовокзалы – №21 мектеп – Қазақстан мейрамханасы – Келешек балабақшасы – Береке базары – А.Науаи мектебі – Театр – Саз-өнер мектебі – Облыстық кірістер басқармасы – Аққу – Автовокзал – Амангелді – Сара – Халықаралық қазақ түрік университетінің заң факультеті – Алпамыс – Амфитеатр – Банк – Хилует жер асты мешіті – Керуен Сарай – Дастархан – Халықаралық қазақ түрік университеті – Әл-Фараби – Отырар – Тараз – Жібек жолы саябағы – Әкімшілік іскерлік орталығы – Түркістан автовокзалы – Әкімшілік іскерлік орталығы – Жібек жолы саябағы – Тараз – Абай – Әл-Фараби – Халықаралық қазақ түрік университеті – Дастархан – Керуен Сарай – Хилует жер асты мешіті – Әмір Темір – Банк – Наурыз – Медициналық колледж – Ақжелкен балабақшасы – Алтын Орда – Қуаныш Базары – Аққу – Облыстық кірістер басқармасы – Саз-өнер мектебі – Театр – А.Науаи мектебі – Береке базары – Келешек балабақшасы – Қазақстан мейрамханасы – №21 мектеп – Алтын бұлақ автовокзалы);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№1а бағытындағы "Б.Майлин көшесі мен Ә.Жангельдин көшесінің қиылысы – Түркістан автовокзалы – Б.Майлин көшесі мен Ә.Жангельдин көшесінің қиылысы"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(Б.Майлин көшесі мен Ә.Жангельдин көшесінің қиылысы – Береке базары – А.Науаи мектебі – Театр – Саз-өнер мектебі – Облыстық кірістер басқармасы – Аққу – Автовокзал – Амангелді – Сара – Халықаралық қазақ түрік университетінің заң факультеті – Алпамыс – Амфитеатр – Банк – Хилует жер асты мешіті – Керуен сарай – Дастархан – Халықаралық қазақ түрік университеті – Әл-Фараби – Сүйіндік аялдамасы – Гауһар ана көшесі – Шойынбет би көшесі – К.Нұрмаханов көшесі – Балғын дүкені – Ж.Майкотов көшесі – "Түркістан Арена" стадионы – Түркістан автовокзалы – "Түркістан" арена стадионы – Ж.Майкотов көшесі – Балғын дүкені – К.Нұрмаханов көшесі – Шойынбет би көшесі – Гауһар ана көшесі – Сүйіндік аялдамасы – Әл-Фараби – Халықаралық қазақ түрік университеті – Дастархан – Керуен сарай – Хилует жер асты мешіті – Әмір темір – Халық банк – Наурыз – Медициналық колледж – Ақжелкен балабақшасы – Алтын Орда – Қуаныш Базары – Аққу – Облыстық кірістер басқармасы – Саз-өнер мектебі – Театр – А.Науаи мектебі – Береке базары – С.Ерубаев атындағы №7 мектеп интернат – Б.Майлин көшесі мен Ә.Жангельдин көшесінің қиылысы);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№2 бағытындағы "Төле би көшесі – Мешіт – Кентау тас жолы – Төле би көшесі – Мешіт"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(Төле би көшесі – Мешіт – №16 мектеп – Театр – Саз-өнер мектебі – Облыстық кірістер басқармасы – Аққу – Автовокзал – Амангелді – Сара – Халықаралық қазақ түрік университетінің заң факультеті – Алпамыс – Амфитеатр – Банк – Әмір Темір – Ақмарал – Халықаралық қазақ түрік университеті – Интернат үйі – Кентау тас жолы – Интернат үйі – Халықаралық қазақ түрік университеті – Ақмарал – Халық банк – Наурыз – Т.Бокин көшесі – Халықаралық қазақ түрік университетінің заң факультеті – Сара – Амангелді – Алтын орда – Қуаныш базары – Аққу – Облыстық кірістер басқармасы – Саз-өнер мектебі – Театр – Теміржол вокзалы – Тепловоздар мен вагондарды жөндеуге арналған тұрақ – Төле би көшесі – Мешіт);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№2а бағытындағы "Тұран тұрғын ауданы – Тәңірімберді батыр көшесі – Бірлік ауылы – Тәңірімберді батыр көшесі – Тұран тұрғын ауданы"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(Тұран тұрғын ауданы – 30 көше – Қожабаев көшесі – Кентау тас жолы – Қазыбек би көшесі – Ғ.Мұратбаев көшесі – Ақмарал – Әйтеке би көшесі – Халық банк – Наурыз – Т.Бокин көшесі – Халықаралық қазақ түрік университетінің заң факультеті – Сара – Амангелді – Алтын орда – Қуаныш базары – Бесік базары – Береке маркеті – №20 мектеп – Тәңірімберді батыр көшесі – Бірлік ауылы – №20 мектеп – Тәңірімберді батыр көшесі – Болашақ – Марат базары – Жеңіс саябағы – Аққу – Автовокзал – Амангелді – Сара – Халықаралық қазақ түрік университетінің заң факультеті – Алпамыс – Амфитеатр – Банк – Әмір Темір – Әйтеке би көшесі – Ғ.Мұратбаев көшесі – Ақмарал – Қазыбек би көшесі – Кентау тас жолы – Қожабаев көшесі – 30 көше – Тұран тұрғын ауданы);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№3 бағытындағы "Қуаныш базары – Жәңгірхан көшесі – Қуаныш базары"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(Қуаныш базары – Бесік базары – Береке маркеті – Алтын бұлақ автовокзалы – №18 мектеп – Жәңгірхан көшесі – №18 мектеп – Алтын бұлақ автовокзалы – Марат базары – Алтын орда – Қуаныш базары);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 бағытындағы "Төле би көшесі – Мешіт – Телемұнара – Төле би көшесі – Мешіт"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(Төле би көшесі – Мешіт – Тепловоздар мен вагондарды жөндеуге арналған тұрақ – Теміржол вокзалы – Театр – Әубәкір қары – Арасат – Жауғашты базары – Бесік базар – Жол-пайдалану торабы – Полиция бөлімі – Қалалық аурухана – Медициналық колледжі – Бірлік ауылы – Телемұнара – Бірлік ауылы – Медициналық колледжі – Қалалық аурухана – Полиция бөлім – Жол-пайдалану торабы – Бекарыс – Жеңіс саябағы – Жауғашты базары – Арасат – Әубәкір қары – Театр – Теміржол вокзалы – Тепловоздар мен вагондарды жөндеуге арналған тұрақ – Төле би көшесі – Мешіт);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№4а бағытындағы "Төле би көшесі – Мешіт – Қарашық ауылы – Төле би көшесі – Мешіт"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(Төле би көшесі – Мешіт – Тепловоздар мен вагондарды жөндеуге арналған тұрақ – Теміржол вокзалы – Театр – Әубәкір қары – Арасат – Жауғашты базары – Бесік базары – Жол-пайдалану торабы – Полиция бөлімі – Қалалық аурухана – Медициналық колледжі – Бірлік ауылы – Қарашық ауылы – Бірлік ауылы – Медициналық колледжі – Қалалық аурухана – Полиция бөлімі – Жол-пайдалану торабы – Бекарыс – Жеңіс саябағы – Жауғашты базары – Арасат – Әубәкір қары – Театр – Теміржол вокзалы – Тепловоздар мен вагондарды жөндеуге арналған тұрақ – Төле би көшесі – Мешіт);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№5 бағытындағы "Отырар мөлтек ауданы №39 үй – С.Отарбаев көшесі мен Шавгар көшесінің қиылысы – Отырар мөлтек ауданы №39 үй"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(Отырар мөлтек ауданы №39 үй – Саз-өнер мектебі – №19 мектеп – Ақмарал – Банк – Наурыз – Т.Бокин көшесі – Халықаралық қазақ түрік университетінің заң факультеті – Сара – Амангелді – Алтын Орда – Қуаныш базары – Аққу – Жамбыл көшесі – С.Отарбаев көшесі мен Шавгар көшесінің қиылысы – Жамбыл көшесі – Аққу – Автовокзал – Амангелді – Сара – Халықаралық қазақ түрік университетінің заң факультеті – Алпамыс – Амфитеатр – Банк – Әмір Темір – Ақмарал – №19 мектеп – Саз-өнер мектебі – Отырар мөлтек ауданы №39 үй);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№5а бағытындағы "Отырар мөлтек ауданы №39 үй – С.Отарбаев көшесі мен Шавгар көшесінің қиылысы – Отырар мөлтек ауданы №39 үй"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(Отырар мөлтек ауданы №39 үй – Саз-өнер мектебі – №19 мектеп – Ақмарал – Банк – Наурыз – Т.Бокин көшесі – Халықаралық қазақ түрік университетінің заң факультеті – Сара – Амангелді – Алтын Орда – Қуаныш базары – Аққу – Жамбыл көшесі – С.Отарбаев көшесі мен Шавгар көшесінің қиылысы – Жамбыл көшесі – Аққу – Автовокзал – Амангелді – Сара – Халықаралық қазақ түрік университетінің заң факультеті – Алпамыс – Амфитеатр – Банк – Әмір Темір – Ақмарал – №19 мектеп – Саз-өнер мектебі – Отырар мөлтек ауданы №39 үй);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№6 бағытындағы "Тоған көшесі – Қызылорда тас жолы – "Асыл" мейрамханасы – Тоған көшесі"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(Тоған көшесі – Әмір Темір – Халық банк – Наурыз – Т.Бокин көшесі – Халықаралық қазақ түрік университетінің заң факультеті – Сара – Амангелді – Алтын орда – Қуаныш базары – Аққу – Ататүрік мектебі – Талғат клиникасы – Жауғашты базары – Бесік базары – Береке маркеті – №27 мектеп – "Асыл" мейрамханасы – Бақытжан авто жанармай бекеті – Дулыға батыр көшесі – №27 мектеп – Марат базары – Бекарыс – Жеңіс саябағы – Жауғашты базары – Ататүрік мектебі – Талғат клиникасы – Аққу – Автовокзал – Амангелді – Сара – Халықаралық қазақ түрік университетінің заң факультеті – Алпамыс – Амфитеатр – Банк – Тоған көшесі);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№7 бағытындағы "Төле би көшесі мен О.Жарылқапов көшесінің қиылысы – Әкімшілік іскерлік орталық – Түркістан автовокзалы – Төле би көшесі мен О.Жарылқапов көшесінің қиылысы"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(Төле би көшесі мен О.Жарылқапов көшесінің қиылысы – Самал – С.Ерубаев көшесі – Арасат – Жауғашты базары – Бесік базары – Тәуке хан даңғылы – Амангелді – Сара – Халықаралық қазақ түрік университетінің заң факультеті – Т.Бокин көшесі – С.Қожанов көшесі – Алпамыс – Амфитеатр – Банк – Әмір Темір – Қазыбек би көшесі – Ақмарал – Халықаралық қазақ түрік университеті – Интернат үйі – Қалалық емхана – Отырар мөлтек ауданы №39 үй – Кірістер департаменті – Әкімшілік іскерлік орталық – Түркістан автовокзалы – Әкімшілік іскерлік орталық – Кірістер департаменті – Отырар мөлтек ауданы №39 үй – Қалалық емхана – Қазыбек би көшесі – Халықаралық қазақ түрік университеті – Ақмарал – С.Қожанов көшесі – Банк – Наурыз – Т.Бокин көшесі – Тәуке хан даңғылы – Халықаралық қазақ түрік университетінің заң факультеті – Сара – Амангелді – Алтын Орда – С.Ерубаев көшесі – Бекарыс – Жеңіс саябағы – Жауғашты базары – Арасат – Кеңесары көшесі – Самал – Төле би көшесі мен О.Жарылқапов көшесінің қиылысы);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№8 бағытындағы "№23 мектеп – Б.Хандаулетұлы көшесі – №23 мектеп"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(Б.Хандаулетұлы көшесі – №21 мектеп – Жолаушы – Марат базары – Алтын орда – Қуаныш Базары – Аққу – Облыстық кірістер басқармасы – Саз-өнер мектебі – Театр – Теміржол вокзалы – Тепловоздар мен вагондарды жөндеуге арналған тұрақ – Төле би көшесі – Мешіт – Ортақ – Халықаралық қазақ түрік университеті – Әл-Фараби – Тұран мейрамханасы – №23 мектеп – Тұран мейрамханасы – Әл-Фараби – Халықаралық қазақ түрік университеті – Ортақ – Қуаныш базары – Тепловоздар мен вагондарды жөндеуге арналған тұрақ – Теміржол вокзалы – Театр – Саз-өнер мектебі – Облыстық кірістер басқармасы – Аққу – Автовокзал – Береке маркеті – Жолаушы – №21 мектеп – Б.Хандәулетұлы көшесі);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№9 бағытындағы "Қалалық перзентхана үйі – Туберкулездік диспансері – Қалалық перзентхана үйі"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(Қалалық перзентхана үйі – Талғат клиникасы – Жауғашты базары – Бесік базары – Жол-пайдалану торабы – Полиция бөлімі – Қалалық аурухана – Медициналық колледжі – Алпамыс – Амфитеатр – Банк – Хилует жер асты мешіті – Керуен Сарай – Дастархан – Халықаралық қазақ түрік университеті – Шипа су – Туберкулездік диспансері – С.Рахимов мектебі – Керуен Сарай – Хилует жер асты мешіті – Әмір Темір – Халық Банкі – Сәлем қонақ үйі – Медициналық колледжі – Полиция бөлімі – Жол-пайдалану торабы – Бекарыс – Жеңіс саябағы – Жауғашты базары – Талғат клиникасы – Қалалық перзентхана үйі);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№9а бағытындағы "Қалалық перзентхана үйі – №26 мектеп – Қалалық перзентхана үйі"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(Қалалық перзентхана үйі – Талғат клиникасы – Жауғашты базары – Бесік базары – Жол-пайдалану торабы – Полиция бөлімі – Қалалық аурухана – Медициналық колледжі – Алпамыс – Амфитеатр – Банк – Хилует жер асты мешіті – Керуен Сарай – Дастархан – Халықаралық қазақ түрік университеті – №26 мектеп – Ортақ – С.Рахимов мектебі – Керуен Сарай – Хилует жер асты мешіті – Әмір Темір – Халық Банкі – Сәлем қонақ үйі – Медициналық колледжі – Полиция бөлімі – Жол-пайдалану торабы – Бекарыс – Жеңіс саябағы – Жауғашты базары – Талғат клиникасы – Қалалық перзентхана үйі);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№10 бағытындағы "Санитас емханасы – Отырар мөлтек ауданы №39 үй – Кірістер департаменті – Түркістан автовокзалы – Санитас емханасы"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(Түркістан автовокзалы – Әкімшілік іскерлік орталық – Кірістер департаменті – Отырар мөлтек ауданы №39 үй – Саз-өнері мектебі – Қалалық емхана – Әл-Фараби – Халықаралық қазақ түрік университеті – Дастархан – Керуен Сарай – Хилует жер асты мешіті – Әмір Темір – Халық банк – Наурыз – Т.Бокин көшесі – Халықаралық қазақ түрік университетінің заң факультеті – Сара – Амангелді – Жібек базары – Игілік мешіті – Теміржол вокзалы – Санитас емханасы – Теміржол вокзалы – Игілік мешіті – Жібек базары – Амангелді – Сара – Халықаралық қазақ түрік университетінің заң факультеті – Алпамыс – Амфитеатр – Банк – Хилует жер асты мешіті – Керуен Сарай – Дастархан – Халықаралық қазақ түрік университеті – Әл-Фараби – Қалалық емхана – Саз-өнері мектебі – Отырар мөлтек ауданы №39 үй – Кірістер департаменті – Әкімшілік іскерлік орталығы – Түркістан автовокзалы);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№11 бағытындағы "Гауһар ана көшесі – Қуаныш базары – Гауһар ана көшесі"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(Қуаныш базары – Ш.Ниязов мектебі – М.Мақатаев көшесі – №22 мектеп – №26 мектеп – М.Абенова мектебі – Гауһар ана көшесі – М.Абенова мектебі – №26 мектеп – №22 мектеп – М.Мақатаев көшесі – Ш.Ниязов мектебі – Қуаныш базары);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№12 бағытындағы "Тұран тұрғын ауданы – №24 мектеп – Алтын бұлақ автовокзалы – Тұран тұрғын ауданы – №24 мектеп"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(Алтын бұлақ автовокзалы – Береке базары – Н.Төреқұлов мектебі – Самал – Шаңырақ – Талғат клиникасы – Жауғашты базары – Бесік базары – Жол-пайдалану торабы – Полиция бөлімі – Қалалық аурухана – Медициналық колледжі – Сәлем қонақ үйі – Амфитеатр – Банк – Әмір Темір – Ақмарал – Халықаралық қазақ түрік университеті – Интернат үйі – №14 мектеп – Мешіт – Тұран тұрғын ауданы – №24 мектеп – Мешіт – Тұран тұрғын ауданы – №14 мектеп – Интернат үйі – Халықаралық қазақ түрік университеті – Ақмарал – Халық банк – Наурыз – Медициналық колледжі – Полиция бөлімі – Жол-пайдалану торабы – Бекарыс – Жеңіс саябағы – Талғат клиникасы – Шаңырақ – Самал – Н.Төреқұлов мектебі – Береке базары – Алтын бұлақ автовокзалы);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№13 бағытындағы "Теміржол вокзалы – Ғ.Мұратбаев көшесі – Теміржол вокзалы"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(Теміржол вокзалы – Театр – Саз-өнер мектебі – Облыстық кірістер басқармасы – Аққу – Автовокзал – Амангелді – Сара – Халықаралық қазақ түрік университетінің заң факультеті – Алпамыс – Амфитеатр – Банк – Білім бөлімі – Ақмарал – Ғ.Мұратбаев көшесі – Ақмарал – Білім бөлімі – Халық банк – Наурыз – Т.Бокин көшесі – Халықаралық қазақ түрік университетінің заң факультеті – Сара – Амангелді – Алтын Орда – Қуаныш базары – Аққу – Облыстық кірістер басқармасы – Саз-өнер мектебі – Театр – Теміржол вокзалы);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№30 бағытындағы "Ынтымақ елді мекені – "Тұран су" мекемесі – Самал көшесі – "Нұр" дүкені – Ынтымақ елді мекені – "Тұран су" мекемесі"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(Самал көшесі – "Нұр" дүкені – №18 мектеп – Мұнай базасы – Әубәкір қары – Арасат – Жауғашты базары – Бесік базар – Жол-пайдалану торабы – Полиция бөлімі – Сара – Халықаралық қазақ түрік университетінің заң факультеті – Алпамыс – Амфитеатр – Банк – Хилует жер асты мешіті – Керуен Сарай – Дастархан – Халықаралық қазақ түрік университеті – Әл-Фараби – Отырар – Тараз – Жібек жолы саябағы – Әкімшілік іскерлік орталық – Түркістан автовокзалы – Ынтымақ елді мекені – "Тұран-Су" мекемесі – Түркістан автовокзалы – Әкімшілік іскерлік орталық – Жібек жолы саябағы – Тараз – Абай – Әл-Фараби – Халықаралық қазақ түрік университеті – Дастархан – Керуен Сарай – Хилует жер асты мешіті – Әмір Темір – Халық банк – Наурыз – Т.Бокин көшесі – Халықаралық қазақ түрік университетінің заң факультеті – Сара – Полиция бөлімі – Жол-пайдалану торабы – Бекарыс – Жеңіс саябағы – Жауғашты базары – Арасат – Әубәкір қары – Мұнай базасы – №18 мектеп – Самал көшесі – "Нұр" дүкені);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№31 бағытындағы "Ж.Жабаев мектебі – Түркістан автовокзалы – Ж.Жабаев мектебі"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(Ж.Жабаев мектебі – Әубәкір қары – Арасат – Аққу – Автовокзал – Амангелді – Сара – Халықаралық қазақ түрік университетінің заң факультеті – Алпамыс – Амфитеатр – Банк – Әмір Темір – Ақмарал – Халықаралық қазақ түрік университеті – Батыс Еуропа-Батыс Қытай автомагистралі – Отырар мөлтек ауданы – Назарбаев атындағы зияткерлік мектебі – Әкімшілік іскерлік орталығы – Түркістан автовокзалы – Әкімшілік іскерлік орталығы – Назарбаев атындағы зияткерлік мектебі – Отырар мөлтек ауданы – Батыс Еуропа-Батыс Қытай автомагистралі – Халықаралық қазақ түрік университеті – Ақмарал – Халық банк – Наурыз – Медициналық колледж – Жаннат ана – Сара – Амангелді – Алтын Орда – Қуаныш базары – Аққу – Арасат – Әубакір қары – Ж.Жабаев мектебі);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№14 бағытындағы "Балтакөл тас жолы – "Golden Camel Group LTD" жауапкершілігі шектеулі серіктестігі – Әкімшілік іскерлік орталығы – Түркістан автовокзалы – Балтакөл тас жолы – "Golden Camel Group LTD" жауапкершілігі шектеулі серіктестігі"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(Балтакөл тас жолы – "Golden Camel Group LTD" жауапкершілігі шектеулі серіктестігі – Алтын Бұлақ автовокзалы – Жолаушы – Марат базары – Жол-пайдалану торабы – Полиция бөлімі – Қалалық аурухана – Медициналық колледжі – Сәлем қонақ үйі – Амфитеатр – Банк – Хилует жер асты мешіті – Керуен сарай – Дастархан – Халықаралық қазақ түрік университеті – Әл-Фараби – Отырар – Тараз – Жібек жолы саябағы – Әкімшілік іскерлік орталық – Түркістан автовокзалы – Әкімшілік іскерлік орталық – Жібек жолы саябағы – Тараз – Абай – Әл-Фараби – Халықаралық қазақ түрік университеті – Дастархан – Керуен Сарай – Хилует жер асты мешіті – Әмір Темір – Банк – Салем қонақ үйі – Медициналық колледжі – Полиция бөлімі – Жол-пайдалану торабы – Береке маркеті – Жолаушы – Алтын Бұлақ автовокзалы – Балтакөл тас жолы – "Golden Camel Group LTD" жауапкершілігі шектеулі серіктестігі);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№15 бағытындағы "Теміржол вокзалы – Әкімшілік іскерлік орталығы – Түркістан автовокзалы – Теміржол вокзалы"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(Теміржол вокзалы – Тәуке хан даңғылы – Театр – Саз-өнер мектебі – Облыстық кірістер басқармасы – Аққу – Автовокзал – Амангелді – Сара – Халықаралық қазақ түрік университетінің заң факультеті – Т.Бокин көшесі – С.Қожанов көшесі – Алпамыс – Әл-Фараби көшесі – Наурыз – Амфитеатр – Банк – Әмір Темір көшесі – Б.Саттарханов даңғылы – Хилует жер асты мешіті – Керуен сарай – Дастархан – Халықаралық қазақ түрік университеті – Әл-Фараби – Отырар – Тараз – Жібек жолы саябағы – Әкімшілік іскерлік орталығы – Кірістер департаменті – Әкімшілік іскерлік орталығы – Түркістан автовокзалы – Әкімшілік іскерлік орталығы – Кірістер департаменті – Әкімшілік іскерлік орталығы – Б.Саттарханов даңғылы – Жібек жолы саябағы – Тараз – Абай – Әл-Фараби – Халықаралық қазақ түрік университеті – Дастархан – Керуен сарай – Хилует жер асты мешіті – Әмір Темір көшесі – Әмір Темір – С.Қожанов көшесі – Банк – Наурыз – Медициналық колледжі – Ақжелкен бала бақшасы – Тәуке хан даңғылы – Алтын Орда – Қуаныш базары – Аққу – Облыстық кірістер басқармасы – Саз-өнер мектебі – Театр – Теміржол вокзалы);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№16 бағытындағы "Қарашық өзені – Батыс Еуропа-Батыс Қытай автомагистралі – Әкімшілік іскерлік орталығы – Түркістан автовокзалы – Қарашық өзені"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(Қарашық өзені – Батыс Еуропа-Батыс Қытай автомагистралі – Мега орталық – Шекті Тілеу Жолды-аяқ көшесі – Тұран мейрамханасы – Тараз – Жібек жолы саябағы – Әкімшілік іскерлік орталығы – Түркістан автовокзалы – Әкімшілік іскерлік орталығы – Жібек жолы саябағы – Тараз – Тұран мейрамханасы – Шекті Тілеу Жолды-аяқ көшесі – Мега орталық – Батыс Еуропа-Батыс Қытай автомагистралі – Қарашық өзені);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№17 бағытындағы "Шипа су – Шәуілдір тас жолы – Батыс Еуропа-Батыс Қытай автомагистралі – Әкімшілік іскерлік орталығы – Түркістан автовокзалы – Шипа 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(Шипа су – Шәуілдір тас жолы – Алматы көшесі – Ж.Майкотов көшесі – Сапарбай Болыс көшесі – Б.Саттарханов даңғылы – Шекті тілеу Жолды-аяқ көшесі – Ш.Қалдаяқов көшесі – Тараз көшесі – Батыс Еуропа-Батыс Қытай автомагистралі – Ш.Қалдаяқов көшесі – Отырар мөлтек ауданы №39 үй – 11 көше – Ж.Майкотов көшесі – Түркістан автовокзалы – "ЭКО" базар – 9 көше – Ж.Майкотов көшесі – 11 көше – Отырар мөлтек ауданы №39 үй – Ш.Қалдаяқов көшесі – Батыс Еуропа-Батыс Қытай автомагистралі – Тараз көшесі – Ш.Қалдаяқов көшесі – Шекті тілеу Жолды-аяқ көшесі – Б.Саттарханов даңғылы – Сапарбай Болыс көшесі – Ж.Майкотов көшесі – Алматы көшесі – Шәуілдір тас жолы – Шипа су);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№18 бағытындағы "Тұран тұрғын ауданы – Самрұқ көшесі – Әкімшілік іскерлік орталығы – Түркістан автовокзалы – Тұран тұрғын ауданы"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(Түркістан автовокзалы – 13 көше – Ж.Майкотов көшесі – "Түркістан Арена" стадионы – 11 көше – Б.Саттарханов даңғылы – Жібек жолы саябағы – Тараз – Абай – Әл-Фараби – Халықаралық қазақ түрік университеті – Дастархан – Керуен сарай – Хилует жер асты мешіті – Әмір Темір көшесі – Әмір темір – С.Қожанов көшесі – Халық банк – Наурыз – Т.Бокин көшесі – Бокин – Тәуке хан даңғылы – Халықаралық қазақ түрік университетінің заң факультеті – Сара – Амангелді – Алтын Орда – Қуаныш базары – Аққу – Ш.Айманов көшесі – С.Ерубаев көшесі – Жауғашты базары – Бекарыс – Жол-пайдалану торабы – Полиция бөлімі – Н.Төреқұлов көшесі – Қалалық аурухана – Медициналық колледж – Әл-Фараби көшесі – Сәлем қонақ үйі – Наурыз – Байбұрт көшесі – Амфитеатр – Әмір Темір көшесі – Әмір Темір – Қазыбек би көшесі – Ақмарал – Халықаралық қазақ түрік университеті – Кентау тас жолы – Версаль мейрамханасы – Тұран тұрғын ауданы – Саққорған көшесі – Айтуар би көшесі – Самрұқ көшесі – Айтуар би көшесі – Саққорған көшесі – Тұран тұрғын ауданы – Кентау тас жолы – Версаль мейрамханасы – Қазыбек би көшесі – Халықаралық қазақ түрік университеті – Ақмарал – С.Қожанов көшесі – Халық банк – Наурыз – Медициналық колледж – Н.Төреқұлов көшесі – С.Ерубаев көшесі – Полиция бөлімі – Жол-пайдалану торабы – Бекарыс – Жеңіс саябағы – Жауғашты базары – Ш.Айманов көшесі – Тәуке хан даңғылы – Аққу – Автовокзал – Амангелді – Сара – Халықаралық қазақ түрік университетінің заң факультеті – Т.Бокин көшесі – С.Қожанов көшесі – Алпамыс – Наурыз – Байбұрт көшесі – Амфитеатр – Әмір темір көшесі – Б.Саттарханов даңғылы – Хилует жер асты мешіті – Керуен сарай – Дастархан – Халықаралық қазақ түрік университеті – Әл-Фараби – Отырар – Тараз – Жібек жолы саябағы – 11 көше – "Түркістан Арена" стадионы – Ж. Майкотов көшесі – 13 көше – Түркістан автовокзалы);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№20 бағытындағы "Түркістан халықаралық әуежайы – Әкімшілік іскерлік орталығы – Отырар мөлтек ауданы №39 үй – Қожа Ахмет Яссауи кесенесі – Түркістан халықаралық әуежайы"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(Түркістан халықаралық әуежайы – Әуежайға баратын жол – Ж.Майкотов көшесі – 11 көше – Отырар мөлтек ауданы №39 үй – Ш.Қалдаяқов көшесі – Шекті тілеу Жолды-аяқ көшесі – Қазыбек би көшесі – Әмір темір көшесі – Б.Саттарханов даңғылы – Батырбеков көшесі – Б.Саттарханов даңғылы – Әмір Темір көшесі – Қазыбек би көшесі – Шекті Тілеу Жолды-аяқ көшесі – Ш.Қалдаяқов көшесі – Отырар мөлтек ауданы №39 үй – 11 көше – Ж.Майкотов көшесі – Әуежайға баратын жол – Түркістан халықаралық әуежайы).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Кентау қаласы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Қалаішілік бағыттар: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 бағытындағы "Береке базары – Хантағы Біресік – Береке базары"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(Озерная көшесі – А.Яссауи даңғылы – Береке базары – Сейфуллин көшесі – Қонаев даңғылы – Панфилов көшесі – Құрманғазы көшесі – Экскаватор – Айналма дөңгелек қозғалысы – Сарбас – Кентау сервис – Хантағы әкімдігі – Торлан – Біресік – Көпір – Еспенбетов көшесі – Айналма дөңғелек қозғалысы – Көпір – Айналма дөңгелек қозғалысы – Үсенбаев көшесі – Айналма дөңгелек қозғалысы – Көпір – Айналма дөңгелек қозғалысы – Еспенбетов көшесі – Көпір – Біресік – Торлан – Хантағы әкімдігі – Кентау сервис – Сарбас – Айналма дөңгелек қозғалысы – Экскаватор – Құрманғазы көшесі – Панфилов көшесі – Қонаев даңғылы – Сейфуллин көшесі – Береке базары – А.Яссауи даңғылы – Озерная көшесі);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 бағытындағы "Береке базары – Байылдыр ауылы – Береке базары"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(Береке базары – Қазақтелеком – Алтынсарин көшесі – Жүзу бассейні – М. Дулатов көшесі – "Бычья рога" дүкені – Шахтерская көшесі – Теміржол өткелі – Көпір – Абай ауылы – Байылдыр – Жангельдин көшесі – Володар көшесі – Абай ауылы – Көпір – Теміржол өткелі – "Бычья рога" дүкені – Шахтерская көшесі – М.Дулатов көшесі – Жүзу бассейні – Алтынсарин көшесі – Қазақтелеком – Береке базары);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 бағытындағы "Береке базары – Құрманғазы көшесі – Береке базары"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(Береке базары – А.Яссауи даңғылы – Сейфуллин көшесі – Логинов көшесі – Луначарский көшесі – Мичурин көшесі – Ескі автовокзал – Құрманғазы көшесі – Жастар орталығы – Гагарин көшесі – Абылайхан көшесі – Ынтымақ көшесі – Абай даңғылы – Халыққа қызмет көрсету орталығы – Әкімдік – Қазақтелеком – А.Яссауи даңғылы – Береке базары);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 бағытындағы "Береке базары – Бала бүргем мөлтек ауданы – Береке базары"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(Береке базары – А.Яссауи даңғылы – Сейфуллин көшесі – Абай даңғылы – №10 орта мектеп – Әл-Фараби көшесі – Әли Бекенов көшесі – Ромах көшесі – Айналма дөңгелек қозғалысы – Бала бүргем көшесі – Жұмабаев көшесі – А.Байтұрсынов көшесі – Төле би көшесі – Уәлиханов көшесі – Алтынсарин көшесі – Абай даңғылы – А.Яссауи даңғылы – Панфилов көшесі – Қонаев даңғылы – Сейфуллин көшесі – Береке базары);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№5 бағытындағы "Береке базары – Шұғыла мөлтек ауданы – Береке базары"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(Береке базары – А.Яссауи даңғылы – Сейфуллин көшесі – Мечта дүкені – Құралбаев көшесі – Асыл қонақ үйі – Әл-Фараби көшесі – "Таңшолпан" бөбекжай балабақшасы – Кентау-Қарнақ жолы – Аялдама – Шұғыла мөлтек ауданы – "Дин-асыл" бөбекжай балабақшасы – Зират – №19 мектеп – Уәлиханов көшесі – Абай даңғылы – Халық банк – Әкімдік – Абай даңғылы – А.Яссауи даңғылы – Береке базары);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№6 бағытындағы "Береке базары – Шахтастрой – Береке базары"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(Береке базары – А.Яссауи даңғылы – Панфилов көшесі – Қонаев даңғылы – Гагарин көшесі – Жамбыл көшесі – Құрманғазы көшесі – Темір жол – Бейбітшілік көшесі – Торайғыров көшесі – Ащысай көшесі – Спатаев көшесі – Құрманғазы көшесі – Сейфуллин көшесі – Қонаев даңғылы – Төлеби көшесі – Береке базары);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№7 бағытындағы "Береке базары – Жұмабаев көшесі – Береке базары"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(Береке базары – Панфилов көшесі – А.Яссауи даңғылы – Б.Момышұлы көшесі – Ы.Алтынсарин атындағы №1 мектеп-гимназиясы – Әл-Фараби көшесі – "1000 ұсақ-түйек" дүкені – Алтынсарин көшесі – №24 орта мектеп – Уәлиханов көшесі – "Жансая" шипажайы – Рысқұлов көшесі – "Құрылыс" дүкені – Жұмабаев көшесі – "Жансая" шипажайы – Алтынсарин көшесі – №24 орта мектеп – Әл-Фараби көшесі – Ы.Алтынсарин атындағы №1 мектеп-гимназиясы – Б.Момышұлы көшесі – Береке базары);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№10 бағытындағы "Береке базары – Астана шағын ауданы – Береке базары"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(Береке базары – Панфилов көшесі – Қонаев даңғылы – "Астана" шағын ауданы – №14 мектеп – Құралбаев көшесі – Сейфуллин көшесі – А.Яссауи даңғылы – №22 мектеп – Қазақтелеком – Халыққа қызмет көрсету орталығы – №23 мектеп – Рысқұлов көшесі – Уалиханов көшесі – Емхана – Байтұрсынов көшесі – Абай даңғылы – А.Яссауи даңғылы – Аялдама – Береке базары);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Ауданішілік бағыттар: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"Кентау – Қарнақ – Шаштөбе елді мекені – Кентау"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(Кентау – Бүргем – Қарнақ – Шаштөбе – Қарнақ – Бүргем – Кентау);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"Кентау – Саяжай – Кентау"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(Саяжай – Сейфуллин көшесі – А.Яссауи даңғылы – Аялдама – А.Яссауи даңғылы – Абай даңғылы – Әл-Фараби көшесі – Абай даңғылы – А. Яссауи даңғылы – Аялдама – Ақниет – Құсшы ата – Саяжай);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"Кентау – Бабайқорған – Абай елді мекені – Кентау"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(Кентау – Қарнақ – Шерт – Бабайқорған – Абай – Бабайқорған – Шерт – Қарнақ – Кентау);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"Кентау-Ащысай – Кентау"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(Кентау – Ойық – Ихан су – Ащысай – Ихан су – Ойық – Кентау).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Арыс қаласы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Қалаішілік бағыттар: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 бағытындағы "Онтам 2 шағын ауданы – Оңтүстік шағын ауданы – Онтам 2 шағын ауданы"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(Онтам 2 шағын ауданы – Онтам шағын ауданы – Тараз шағын ауданы – Дендросаябақ – Нұрсая шағын ауданы – И.Журба мектебі – Төлебай батыр көшесі – "Құралай ана" мешіті – Р.Қошқарбаев көшесі – "Тәуелсіздік" стелласы – С.Қожанов мектебі – "Мерей" кіші маркеті – Әл-Фараби алаңы – Халыққа қызмет көрсету орталығы – №17 колледж – Емхана – Орталық базар – Жедел жәрдем бекеті – Мал базары – Футбол мектебі – Е.Молдабаев мектебі – Мәди дүкені – Ә.Балғынбеков көшесі – Футбол стадионы – Байсын дүкені – Оңтүстік шағын ауданы – Байсын дүкені – Футбол стадионы – Ә.Балғынбеков көшесі – Мәди дүкені – Е.Молдабаев мектебі – Футбол мектебі – Мал базары – Жедел жәрдем бекеті – Орталық базар – Емхана – №17 колледж – Халыққа қызмет көрсету орталығы – Әл-Фараби алаңы – "Мерей" кіші маркеті – С.Қожанов мектебі – "Тәуелсіздік" стелласы – Р.Қошқарбаев көшесі – "Құралай ана" мешіті – Төлебай батыр көшесі – И.Журба мектебі – Нұрсая шағын ауданы – Дендросаябақ – Тараз шағын ауданы – Онтам 1 шағын ауданы – Онтам 2 шағын ауданы);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№2 бағытындағы "Орталық базар – Ақымбеков көшесі – Тораптық аурухана – Орталық мешіт – Орталық базар"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(Орталық базар – Полиция бөлімі – "Мейман бол" кафесі – Амангелді көшесі – Арбат – №376 мектеп – "Ақниет" кіші маркеті – "Құралай" тойханасы – №2 Темір жол вокзалы – С.Қожанов мектебі – "Тәуелсіздік" стелласы – Е.Шерімов көшесі – Тораптық аурухана – "Арыс" шипажайы – "TS" автожанармай бекеті – Парковый мөлтек ауданы – Орталық мешіт – "Оңтүстік Жарық Транзит" жауапкершілігі шектеулі серіктестігі – Ә.Жангельдин мектебі – "Қазақтелеком" – Жедел жәрдем бекеті – Орталық базар);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№3 бағытындағы "Наурыз шағын ауданы – Алатау батыр шағын ауданы – Наурыз шағын ауданы"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(Наурыз шағын ауданы – Асан Қожа көшесі – №372 мектеп – Назерке дүкені – С.Адамбеков мектебі – "Кәусар" автожанармай бекеті – Шүкірбеков көшесі мен Рысқұлов көшесінің қиылысы – Диірмен – Азизаев көшесі – "Ақсу" дүкені – Мақатаев көшесі – "Бақыт" дүкені – "Астана" тойханасы – Қалау Датқа көшесі – Әйтеке би көшесі – Балалар үйі – Дабыл және байланыс қашықтығы ШЧ-38 – Қазпошта – Орталық базар – М.Әуезов мектебі – Ә.Жангелдин мектебі – Автомектеп – Халыққа қызмет көрсету орталығы – Арыс қаласының әкімдігі – "Мерей" маркеті – "Микос" кафесі – "TS" автожанармай бекеті – №2 мектеп – Саяжай-1 шағын ауданы – Алатау батыр шағын ауданы – Саяжай-1 шағын ауданы – №2 мектеп – "TS" автожанармай бекеті – "Микос" кафесі – "Мерей" маркеті – Арыс қаласының әкімдігі – Халыққа қызмет көрсету орталығы – Автомектеп – Ә.Жангелдин мектебі – М.Әуезов мектебі – Орталық базар – Қазпошта – Дабыл және байланыс қашықтығы ШЧ-38 – Балалар үйі – Әйтеке би көшесі – Қалау Датқа көшесі – "Астана" тойханасы – "Бақыт" дүкені – Мақатаев көшесі – "Ақсу" дүкені – Азизаев көшесі – Диірмен – Шүкірбеков көшесі мен Рысқұлов көшесінің қиылысы – "Кәусар" автожанармай бекеті – С.Адамбеков мектебі – Назерке дүкені – №372 мектеп – Асан Қожа көшесі – Наурыз шағын ауданы).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Ауданішілік бағыттар: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"Арыс – Дермене – Арыс"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(Арыс қаласы – Онтам елді мекені – Онтам 2 елді мекені – Ақдала елді мекені – Дермене елді мекені – Ақдала елді мекені – Онтам 2 елді мекені – Онтам елді мекені – Арыс қаласы);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"Арыс – Монтайтас – Арыс"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(Арыс қаласы – Талдықұдық елді мекені – Аршабай елді мекені – Қабылсай елді мекені – Ақтас елді мекені – Шағыр елді мекені – Монтайтас елді мекені – Шағыр елді мекені – Ақтас елді мекені – Қабылсай елді мекені – Аршабай елді мекені – Талдықұдық елді мекені – Арыс қаласы);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"Арыс – Байырқұм – Арыс"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(Арыс қаласы – Аққала елді мекені – Көкжиде елді мекені – Жиделі елді мекені – Байырқұм елді мекені – Жиделі елді мекені – Көкжиде елді мекені – Аққала елді мекені – Арыс қаласы);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"Арыс – Байтоғай – Арыс"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(Арыс қаласы – Шөгірлі елді мекені – Қожатоғай елді мекені – Байтоғай елді мекені – Қожатоғай елді мекені – Шөгірлі елді мекені – Арыс қаласы).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Сарыағаш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Қалаішілік бағыттар: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"Дәулет базары – Әйтеке би – Самал мөлтек ауданы – Дәулет базары"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(Дәулет базары – Сау бол автобекеті – Әйтеке би көшесі – Табыс дүкені – Сығанақ көшесі – Табыс дүкені – Әйтеке би көшесі – Сау бол автобекеті – Дәулет базары);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"Дәулет базары – Жаңақұрылыс – Самал мөлтек ауданы – Дәулет базары"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(Дәулет базары – Падишах қонақ үйі – Халыққа қызмет көрсету орталығы – Астана көшесі – Қарқаралы көшесі – Табыс дүкені – "Мөлтек" емханасы – Табыс дүкені – Қарқаралы көшесі – Астана көшесі – Халыққа қызмет көрсету орталығы – Падишах қонақ үйі – Дәулет базары);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"Дәулет базары – Туберкулездік диспансері – Гагарин – Дәулет базары"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(Дәулет базары – Халық банк – Асаубаев көшесі – "1001 түн" кафесі – Ә.Бөкейхан көшесі – Мәдениет үйі – Туберкулездік диспансері – Аудандық ішкі істер бөлімі – Дәулет базары);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"Асаубаев – Мөлтек емханасы – Асаубаев"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(Асаубаев көшесі – "Курорт-Барс 2030" зауыты – Теміржол вокзалы – Дәулет базары – Аудандық аурухана – "СинОйл" автожанармай бекеті – "Мөлтек" емханасы – "СинОйл" автожанармай бекеті – Аудандық аурухана – Дәулет базары – Теміржол вокзалы – "Курорт-Барс 2030" зауыты – Асаубаев көшесі).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Ауданішілік бағыттар: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"Сарыағаш – Алғабас – Сарыағаш"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(Сарыағаш қаласы – Құркелес елді мекені – Алғабас елді мекені – Құркелес елді мекені – Сарыағаш қаласы);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"Сарыағаш – Еңкес – Сарыағаш"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(Сарыағаш қаласы – Ақниет елді мекені – Жаңа-арық елді мекені – Еңкес елді мекені – Жаңа-арық елді мекені – Ақниет елді мекені – Сарыағаш қаласы;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"Сарыағаш – Тегісшіл – Сарыағаш"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(Сарыағаш қаласы – Құркелес елді мекені – Дастан елді мекені – Жаңаталап елді мекені – Жылысу елді мекені – Тегісшіл елді мекені – Жылысу елді мекені – Жаңаталап елді мекені – Дастан елді мекені – Құркелес елді мекені – Сарыағаш қаласы);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"Сарыағаш – Нұрлы Жол – Сарыағаш"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(Сарыағаш қаласы – Нұрлы Жол елді мекені – Сарыағаш қаласы);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"Сарыағаш – Дарбаза – 52-разъезд – Сарыағаш"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(Сарыағаш қаласы – Құркелес елді мекені – Дастан елді мекені – Ақ үй елді мекені – Дарбаза елді мекені – 52-разъезд елді мекені – Дарбаза елді мекені – Ақ үй елді мекені – Дастан елді мекені – Құркелес елді мекені – Сарыағаш қаласы);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"Сарыағаш – Шымырбай – Сарыағаш"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(Сарыағаш қаласы – Дарбаза елді мекені – Жылға елді мекені – Шымырбай елді мекені – Жылға елді мекені – Дарбаза елді мекені – Сарыағаш қаласы);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"Сарыағаш – Тасқұдық – Сарысу – Сарыағаш"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(Сарыағаш қаласы – Ақ үй елді мекені – Дарбаза елді мекені – Тасқұдық елді мекені – Сарысу елді мекені – Тасқұдық елді мекені – Дарбаза елді мекені – Ақ үй елді мекені – Сарыағаш қаласы);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"Сарыағаш – Көктерек – Сарыағаш"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(Сарыағаш қаласы – Еңкес елді мекені – Дархан елді мекені – Көктерек кенті – Дархан елді мекені – Еңкес елді мекені – Сарыағаш қаласы);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"Сарыағаш – Достық-2 – Сарыағаш"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(Сарыағаш қаласы – Ақниет елді мекені – Келес елді мекені – Төңкеріс елді мекені – Құрама елді мекені – Ынтымақ елді мекені – Достық-1 елді мекені – Достық-2 елді мекені – Достық-1 елді мекені – Ынтымақ елді мекені – Құрама елді мекені – Төңкеріс елді мекені – Келес елді мекені – Ақниет елді мекені – Сарыағаш қаласы);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"Сарыағаш – Мәдениет – Сарыағаш"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(Сарыағаш қаласы – Еңкес елді мекені – Дархан елді мекені – Таскескен елді мекені – Мәдениет елді мекені – Таскескен елді мекені – Дархан елді мекені – Еңкес елді мекені – Сарыағаш қаласы);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"Сарыағаш – Тасбұлақ – Жібек жолы – Қызылсарқырама – Сарыағаш"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(Сарыағаш қаласы – Сіргелі елді мекені – Қанағат елді мекені – Тасбұлақ елді мекені – Ағанай елді мекені – Жібек жолы елді мекені – Қызылсарқырама елді мекені – Жібек жолы елді мекені – Ағанай елді мекені – Тасбұлақ елді мекені – Қанағат елді мекені – Сіргелі елді мекені – Сарыағаш қаласы);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"Сарыағаш – Ақниет – Сарыағаш"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(Сарыағаш қаласы – Сіргелі елді мекені – Қанағат елді мекені – Ақниет елді мекені – Қанағат елді мекені – Сіргелі елді мекені – Сарыағаш қаласы);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"Сарыағаш – Ақжар – Сарыағаш"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(Сарыағаш қаласы – Сіргелі елді мекені – Қанағат елді мекені – Қапланбек елді мекені – Жаңатұрмыс елді мекені – Диханбаба елді мекені – Жемісті елді мекені – Дербісек елді мекені – Ақжар елді мекені – Дербісек елді мекені – Жемісті елді мекені – Диханбаба елді мекені – Жаңатұрмыс елді мекені – Қапланбек елді мекені – Қанағат елді мекені – Сіргелі елді мекені – Сарыағаш қаласы);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"Сарыағаш – Жылға – Сарыағаш"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(Сарыағаш қаласы – Құркелес елді мекені – Ақ үй елді мекені – Дарбаза елді мекені – Жылға елді мекені – Дарбаза елді мекені – Ақ үй елді мекені – Құркелес елді мекені – Сарыағаш қаласы);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"Сарыағаш – Әлімтау – Сарыағаш"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(Сарыағаш қаласы – Жылға елді мекені – Шәйхана елді мекені – Қызыласу елді мекені – Жайдаққұдық елді мекені – Әлімтау елді мекені – Жайдаққұдық елді мекені – Қызыласу елді мекені – Шәйхана елді мекені – Жылға елді мекені – Сарыағаш қаласы);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"Сарыағаш – Бағыс – Сарыағаш"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(Сарыағаш қаласы – Сіргелі елді мекені – Қанағат елді мекені – Атамекен елді мекені – Бағыс елді мекені – Атамекен елді мекені – Қанағат елді мекені – Сіргелі елді мекені – Сарыағаш қаласы);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"Сарыағаш – Дербісек – Сарыағаш"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(Сарыағаш қаласы – Сіргелі елді мекені – Қанағат елді мекені – Қапланбек елді мекені – Қызылжар елді мекені – Жаскешу елді мекені – Дербісек елді мекені – Жаскешу елді мекені – Қызылжар елді мекені – Қапланбек елді мекені – Қанағат елді мекені – Сіргелі елді мекені – Сарыағаш қаласы);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"Сарыағаш – Шеңгелді – Сарыағаш"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(Сарыағаш автобекеті – Жібек жолы базары – Дарбаза елді мекені – Жылға елді мекені – Шеңгелді елді мекені – Жылға елді мекені – Дарбаза елді мекені – Жібек жолы базары – Сарыағаш автобекеті).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Жетісай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Қалаішілік бағыттар: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"№1 қалалық бағыт"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(Күлпаршын базары – Әйгерім автобекеті – Рысқұлов көшесі – Халыққа қызмет көрсету орталығы – Қарақай базары – Кірістер басқармасы – Нұр Жібек балабақшасы – "Алатау" сауда үйі – Күлпаршын базары);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"№2 қалалалық бағыт"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(Отан сауда үйі – Медициналық колледжі – Дулатов көшесі – Базар – "Ержігіт ата" сауда үйі – Дайрашев көшесі – Әйгерім автобекеті – Құрбан ата елді мекені – Әйгерім автобекеті – Дайрашев көшесі – "Ержігіт ата" сауда үйі – Күлпаршын базары – Дулатов көшесі – Медициналық колледжі – Отан сауда үйі);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"Жетісай – Ынтымақ (Микоян) – Жетісай"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(Күлпаршын базары – Аудан әкімінің аппараты – Қалалық емхана – Әйгерім автобекеті – Білім бөлімі – Отан сауда үйі – Тұйғын дүкені – Алпамыс балабақшасы – Қалдаяқов көшесі – Баян Сұлу көшесі – Орталық аурухана – Күлпаршын базары).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Ауданішілік бағыттар: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"Жетісай – Сейфуллин (Жылы су) – Жетісай"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(Жетісай қаласы – Әбдіхалық елді мекені – Әл-Фараби елді мекені – Байқоныс елді мекені – Мырзашоқы елді мекені – Сейфуллин (Жылы су) елді мекені – Мырзашоқы елді мекені – Байқоныс елді мекені – Әл-Фараби елді мекені – Әбдіхалық елді мекені – Жетісай қаласы);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"Жетісай – Қоғалы – Жетісай"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(Жетісай қаласы – Жылы су елді мекені – Талапты елді мекені – Жемісті елді мекені – Қоғалы елді мекені – Жемісті елді мекені – Талапты елді мекені – Жылы су елді мекені – Жетісай қаласы);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"Жетісай – Атақоныс – Жетісай"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(Жетісай қаласы – Мырзашөл елді мекені – Әбдіхалық елді мекені – Жаңа ауыл елді мекені – Атақоныс елді мекені – Жаңа ауыл елді мекені – Әбдіхалық елді мекені – Мырзашөл елді мекені – Жетісай қаласы);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"Жетісай – Жеңістің 40 жылдығы – Жетісай"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(Жетісай қаласы – Жылы су елді мекені – Талапты елді мекені – Атамекен елді мекені – Жеңістің 40 жылдығы елді мекені – Атамекен елді мекені – Талапты елді мекені – Жылы су елді мекені – Жетісай қаласы);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"Жетісай – Әл-Фараби – Жетісай"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(Жетісай қаласы – Жылы су елді мекені – Баққоныс елді мекені – Әл-Фараби елді мекені – Баққоныс елді мекені – Жылы су елді мекені – Жетісай қаласы);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"Жетісай – Сәтпаев – Жетісай"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(Жетісай қаласы – Халыққа қызмет көрсету орталығы – Сәтпаев елді мекені – Халыққа қызмет көрсету орталығы – Жетісай қаласы);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"Жетісай – Қараөзек – Жетісай"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(Жетісай қаласы – Қарақай елді мекені – Кетебай елді мекені – Қараөзек елді мекені – Кетебай елді мекені – Қарақай елді мекені – Жетісай қаласы);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"Жетісай – Асық ата – Жетісай"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(Жетісай қаласы – Ағынсай елді мекені – Көрікті елді мекені – Талапты елді мекені – Асықата елді мекені – Талапты елді мекені – Көрікті елді мекені – Ағынсай елді мекені – Жетісай қаласы);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"Жетісай – Жібек жолы – Жетісай"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(Жетісай қаласы – Ағынсай елді мекені – Тың елді мекені – Жаңа дәуір елді мекені – Датқа елді мекені – Мақталы елді мекені – Алмалы елді мекені – Жібек жолы елді мекені – Алмалы елді мекені – Мақталы елді мекені – Датқа елді мекені – Жаңа дәуір елді мекені – Тың елді мекені – Ағынсай елді мекені – Жетісай қаласы);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"Жетісай – Қарасақал – Жетісай"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(Жетісай қаласы – Ағынсай елді мекені – Тың елді мекені – Жаңа дәуір елді мекені – Датқа елді мекені – Жалпаққұм елді мекені – Еңбекші елді мекені – Қарасақал елді мекені – Еңбекші елді мекені – Жалпаққұм елді мекені – Датқа елді мекені – Жаңа дәуір елді мекені – Тың елді мекені – Ағынсай елді мекені – Жетісай қаласы);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"Жетісай – Жүзімдік – Жетісай"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(Жетісай қаласы – Ағынсай елді мекені – Тың елді мекені – Жаңа дәуір елді мекені – Датқа елді мекені – Түркебай елді мекені – Халықтар достығы елді мекені – Жүзімдік елді мекені – Халықтар достығы елді мекені – Түркебай елді мекені – Датқа елді мекені – Жаңа дәуір елді мекені – Тың елді мекені – Ағынсай елді мекені – Жетісай қаласы);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"Жетісай – Сейфуллин (Ералиев) – Жетісай"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(Жетісай қаласы – Ағынсай елді мекені – Көрікті елді мекені – Талапты елді мекені – Асықата елді мекені – Мұратбаев елді мекені – Арай елді мекені – Сейфуллин (Ералиев) елді мекені – Арай елді мекені – Мұратбаев елді мекені – Асықата елді мекені – Талапты елді мекені – Көрікті елді мекені – Ағынсай елді мекені – Жетісай қаласы);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"Жетісай – Көк төбе – Жетісай"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(Жетісай қаласы – Ағынсай елді мекені – Көрікті елді мекені – Талапты елді мекені – Асықата елді мекені – Жаңадала елді мекені – Зерделі елді мекені – Көк төбе елді мекені – Зерделі елді мекені – Жаңадала елді мекені – Асықата елді мекені – Талапты елді мекені – Көрікті елді мекені – Ағынсай елді мекені – Жетісай қаласы);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"Жетісай – Сырабат – Жетісай"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(Жетісай қаласы – Ағынсай елді мекені – Көрікті елді мекені – Талапты елді мекені – Асықата елді мекені – Алпамыс елді мекені – Жамбыл елді мекені – Сырабат елді мекені – Жамбыл елді мекені – Алпамыс елді мекені – Асықата елді мекені – Талапты елді мекені – Көрікті елді мекені – Ағынсай елді мекені – Жетісай қаласы).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Қазығұрт ауданы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Қазығұрт ауылы бойынша бағыт: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"Кезеңбұлақ – Ащыбұлақ мектебі – Кезеңбұлақ"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(Кезеңбұлақ – Саяжай – №11 мектеп интернаты – Орталық базар – Д.Қонаев көшесі – Аудандық орталық ауруханасы – Болашақ мектеп гимназиясы – Қ.Сәтбаев атындағы мектебі – Ш.Әлиханов көшесі – №11 техникалық колледжі – "ҚазТранГаз Аймақ" акционерлік қоғамы – Жеңіс спорт мектебі – Байтұров көшесі – Денросаябақ – Ащыбұлақ мектебі – Денросаябақ – Байтұров көшесі – Жеңіс спорт мектебі – "ҚазТранГаз Аймақ" акционерлік қоғамы – №11 техникалық колледжі – Ш.Әлиханов көшесі – Қ.Сәтбаев атындағы мектебі – Болашақ мектеп гимназиясы – Аудандық орталық ауруханасы – Д.Қонаев көшесі – Орталық базар – №11 мектеп интернаты – Саяжай – Кезеңбұлақ);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Ауданішілік бағыттар: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"Қазығұрт – Алтын төбе – Қазығұрт"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(Қазығұрт – Шарапхана – Сынтас – Қосағаш – Алтын төбе – Қосағаш – Сынтас – Шарапхана – Қазығұрт);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"Қазығұрт – Қарабау – Қазығұрт"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(Қазығұрт – Шарбұлақ – Қарабау – Шарбұлақ – Қазығұрт);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"Қазығұрт – Қақпақ – Қазығұрт")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(Қазығұрт – Айнатас – Қақпақ – Айнатас – Қазығұрт);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"Қазығұрт – Абай (Жігерген) – Қазығұрт"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(Қазығұрт – Шарапхана – Сынтас – Жаңабазар – Қарабастау – Абай – Қарабастау – Жаңабазар – Сынтас – Шарапхана – Қазығұрт);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"Қазығұрт – Майбұлақ – Қазығұрт"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(Қазығұрт – Шарапхана – Сынтас – Жаңабазар – Жылыбұлақ – Майбұлақ – Жылыбұлақ – Жаңабазар – Сынтас – Шарапхана – Қазығұрт);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"Қазығұрт – Жаңабазар – Қазығұрт"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(Қазығұрт – Шарапхана – Сынтас – Жаңабазар – Сынтас – Шарапхана – Қазығұрт);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"Қазығұрт – Жаңаталап – Қазығұрт"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(Қазығұрт – Шарапхана – Сынтас – Жаңабазар – Жаңаталап – Жаңабазар – Сынтас Шарапхана – Қазығұрт).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Түлкібас ауданы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Ауданішілік бағыттар: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"Т.Рысқұлов – Абай – Пістелі – Абай – Т.Рысқұлов"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(Т.Рысқұлов – Тастұмсық – Жаскешу – Балықты – Абай – Пістелі – Абай – Балықты – Жаскешу – Тастұмсық – Т.Рысқұлов);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"Т.Рысқұлов (Күлімхан базары) – Қараағашты (Дауан) – Т.Рысқұлов (Күлімхан базары)"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(Қараағашты (Дауан) – Түлкібас аудандық полиция бөлімі – "Наби" сауда үйі – "Агро" колледжі – Аудандық аурухана – "Мебельный" аялдамасы – Т.Рысқұлов (Күлімхан базары) – Береке базары – Аудандық халыққа қызмет көрсету орталығы – Қараағашты (Дауан);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"Т.Рысқұлов – Көксағыз – Тастыбұлақ (Қызыләскер) – Көксағыз – Т.Рысқұлов"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(Тастыбұлақ (Қызыләскер) – Көксағыз – Майтөбе – Түлкібас – Шұқырбұлақ – Т.Рысқұлов – Шұқырбұлақ – Түлкібас – Майтөбе – Көксағыз – Тастыбұлақ (Қызыләскер);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"Т.Рысқұлов – Түлкібас – Сахартрест – Түлкібас – Т.Рысқұлов"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(Ескі әк зауыты – Сахартрест – Түлкібас теміржол вокзалы – Т.Рысқұлов – Түлкібас теміржол вокзалы – Сахартрест – Ескі әк зауыты);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"Т.Рысқұлов (Береке базары) – Құлан – Т.Рысқұлов (Береке базары)"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(Т.Рысқұлов (Береке базары) – Аудандық халыққа қызмет көрсету орталығы – Аудандық аурухана – Бекбосынов көшесі – Аудандық халыққа қызмет көрсету орталығы – Т.Рысқұлов (Береке базары);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"Т.Рысқұлов – Келтемашат – Дәубаба – Келтемашат – Т.Рысқұлов"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(Дәубаба – Келтемашат – Кершетас – Састөбе – Балықты – Жаскешу – Тастұмсық – Т.Рысқұлов – Тастұмсық – Жаскешу – Балықты – Састөбе – Кершетас – Келтемашат – Дәубаба);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"Т.Рысқұлов – Мыңбай – Т.Рысқұлов"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(Мыңбай – Машат – Ынтымақ – Састөбе – Балықты – Жаскешу – Тастұмсық – Т.Рысқұлов – Жаскешу – Балықты – Састөбе – Ынтымақ – Машат – Мыңбай);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"Көкбұлақ – Балықты – Көкбұлақ".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Отырар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Ауданішілік бағыттар: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"Ақкөл – Шәуілдір – Аққөл"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(Ақкөл – Балтакөл – Көлқұдық – Үштам – Маяқұм – Бестам – Қостерек – Шеңгелді – Көксарай – Ызакөл – Сырдария – Сарыкөл – Шытты – Көкмардан – Арыс – Жұлдыз автобекеті – Арыс – Көкмардан – Шытты – Сарыкөл – Сырдария – Ызакөл – Көксарай – Шеңгелді – Қостерек – Бестам – Маяқұм – Үштам – Көлқұдық – Балтакөл – Аққөл);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"Мыңшұқыр – Жұлдыз автобекеті – Темір – Теміржол станциясы – Темір – Жұлдыз автобекеті – Мыңшұқыр"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(Мыңшұқыр – Туберкулездік диспансері – Ынталы – Ескі базар – Жұлдыз автобекеті – Жібек жолы – Орталық аурухана – Ш.Қалдаяқов мектебі – Автобаза – Орталық емхана – Темір – Теміржол станциясы – Темір – Орталық емхана – Автобаза – Ш.Қалдаяқов мектебі – Орталық аурухана – Жібек жолы – Жұлдыз автобекеті – Ескі базар – Ынталы – Туберкулездік диспансері – Мыңшұқыр).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Созақ ауданы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Шолаққорған ауылы бойынша бағыттар: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 бағытындағы "Жеткеншек елді мекені – Заготскот – Жеткеншек елді мекені"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(Жеткеншек елді мекені – Султанбек хан көшесі – Әлия мектебі – С.Қожанов көшесі – Орталық мешіт – Бекұлы базары – Халыққа қызмет көрсету орталығы – Шолаққорған мектебі – Наурыз – "Оңтүстік жарық" жауапкершілігі шектеулі серіктестігі – С.Қожанов көшесі – Ипотека үйлері – Заготскот – Ипотека үйлері – С.Қожанов көшесі – "Оңтүстік жарық" жауапкершілігі шектеулі серіктестігі – Наурыз – Шолаққорған мектебі – Халыққа қызмет көрсету орталығы – Бекұлы базары – Орталық мешіт – С.Қожанов көшесі – Әлия мектебі – Султанбек хан көшесі – Жеткеншек елді мекені);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 бағытындағы "Молдияр" азық-түлік дүкені – Әлия Молдағұлова атындағы спорт мектебі – "Молдияр" азық-түлік дүкені"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("Молдияр" азық-түлік дүкені – Сұлтанбек хан көшесі мен Абылай хан көшесінің қиылысы – Лицей мектебі – Молдағұлова көшесі мен Абылайхан көшесінің қиылысы – Байтұрсынов мектебі – Байтұрсынов көшесі – Алтынсарин мектебі – Абылайхан көшесі – Орталық аурухана – Жібек жолы көшесі – Білім бөлімі – Әкімдік – Ішкі істер бөлімі – Прокуратура – Жібек жолы көшесі – Орталық базар – С.Қожанов көшесі – Орталық мешіт – Әлия Молдағұлова атындағы спорт мектебі – С.Қожанов көшесі – Орталық мешіт – Орталық базар – Жібек жолы көшесі – Прокуратура – Ішкі істер бөлімі – Әкімдік – Білім бөлімі – Жібек жолы көшесі – Орталық аурухана – Абылайхан көшесі – Байтұрсынов көшесі – Молдағұлова көшесі мен Абылайхан көшесінің қиылысы – Лицей мектебі – Сұлтанбек хан көшесі мен Абылай хан көшесінің қиылысы – "Молдияр" азық-түлік дүкені);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 бағытындағы "Жаңа аурухана – Орталық мешіт – Жаңа аурухана"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(Жаңа аурухана – Жібек жолы көшесі – Абай саябағы – Шайық Оқшиев көшесі – Айшуақ балабақшасы – Сағын Төлендіұлы көшесі – Оңтүстік газ – Халыққа қызмет көрсету орталығы – Жібек жолы көшесі – Орталық базар – С.Қожанов көшесі – Орталық мешіт – С.Қожанов көшесі – Орталық базар – Жібек жолы көшесі – Халыққа қызмет көрсету орталығы – Оңтүстік газ – Сағын Төлендіұлы көшесі – Айшуақ балабақшасы – Шайық Оқшиев көшесі – Абай саябағы – Жібек жолы көшесі – Жаңа аурухана).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Ауданішілік бағыттар: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"Шолаққорған – Ыбырай – Қыземшек – Ыбырай – Шолаққорған";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"Шолаққорған – Созақ – Қарақұр – Қаратау (Бақырлы) – Ақсүмбе – Тайқоңыр – Ақсүмбе – Қаратау (Бақырлы) – Қарақұр – Созақ – Шолаққорған";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"Шолаққорған – Жуантөбе – Тасты – Шу – Тасты – Жуантөбе – Шолаққорған";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"Шолаққорған – Аққолтық – Жартытөбе – Бабата – Жартытөбе – Аққолтық – Шолаққорған"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(Шолаққорған (Қазақстан автобекеті) – Аққолтық – Жартытөбе – Бабата – Аққолтық – Жартытөбе – Аққолтық – Шолаққорған (Қазақстан автобекеті);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Мақтаарал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Мырзакент ауылы бойынша бағыт: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(Әскери бөлім – Жаңа мөлтек аудан – К.Маркс көшесі – Емхана – "Елсу и К" жауапкершілігі шектеулі серіктестігі – №4 жалпы орта мектебі – Тлеубердин көшесі – Мырзакент ауруханасы – А.Пушкин жалпы орта мектебі – Смадияр Ата базары – С.Қожанов ескерткіші – Халыққа қызмет көрсету орталығы – Е.Мамбетов көшесі – Жамбыл көшесі – Иляс ата көшесі – Мешіт – Ш.Уалиханов жалпы орта мектебі – Қақпа шаңырақ – Ш.Уалиханов жалпы орта мектебі – Мешіт – Иляс ата көшесі – Жамбыл көшесі – Е.Мамбетов көшесі – Халыққа қызмет көрсету орталығы – С.Қожанов көшесі – Смадияр Ата базары – А.Пушкин жалпы орта мектебі – Мырзакент ауруханасы – Тлеубердин көшесі – №4 жалпы орта мектебі – "Елсу и К" жауапкершілігі шектеулі серіктестігі – Емхана – К.Маркс көшесі – Жаңа мөлтек аудан – Әскери бөлім);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Атакент ауылы бойынша бағыт: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(Халықтар достығы көшесі – Пушкин көшесі – Ордабасы көшесі – Тәуелсіздік көшесі – Әл-Фараби көшесі – Гоголь көшесі – "Камшат" дүкені – "Рахат" дүкені – С.Қожанов көшесі – Оқу кварталы – Аурухана – Стадион – Желтоқсан көшесі – Автобекет – Орталық – Құрманғазы көшесі – "Орда" автожанармай бекеті – Халыққа қызмет көрсету орталығы – "Экспресс" кафесі – "Мұхтархан" дүкені – "Арай" дүкені – "Қазына" дүкені – Жангелдин көшесі – Сейфуллин көшесі – С.Мұқанов көшесі – Сейфуллин көшесі – Жангельдин көшесі – "Қазына" дүкені – "Арай" дүкені – "Мұхтархан" дүкені – "Экспресс" кафесі – Халыққа қызмет көрсету орталығы – "Орда" автожанармай бекеті – Құрманғазы көшесі – Орталық – Автобекет – Желтоқсан көшесі – Стадион – Аурухана – Оқу кварталы – С.Қожанов көшесі – "Рахат" дүкені – "Камшат" дүкені – Гоголь көшесі – Әл-Фараби көшесі – Тәуелсіздік көшесі – Ордабасы көшесі – Пушкин көшесі – Халықтар достығы көшесі).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Ауданішілік бағыттар: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"Мырзакент – Арайлы – Ырысты – Ынталы – Тұран – Атамұра – Жаңажол – Үлгілі – Абат – Төрткүл – Ақалтын – Өркениет (Мақтаарал ауыл округі) – Атакент – Қоңырат – Өркениет (Бірлік ауыл округі) – Қ.Пернебаев – Табысты – Мақтажан – Еркінабад – Шапағат – Алғабас – Мырзакент – Алғабас – Шапағат – Еркінабад – Мақтажан – Табысты – Қ.Пернебаев – Өркениет (Бірлік ауыл округі) – Қоңырат – Атакент – Өркениет (Мақтаарал ауыл округі) – Ақалтын – Төрткүл – Абат – Үлгілі – Жаңажол – Атамұра – Тұран – Ынталы – Ырысты – Арайлы – Мырзакент);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"Мырзакент – Азат – Иіржар – С.Рахимов – Дихан – С.Рахимов – Иіржар – Азат – Мырзакент";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"Мырзакент – Т.Жайлыбаев – Шұғыла – Т.Жайлыбаев – Мырзакент";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"Мырзакент – Арайлы – Ырысты – Қарақыр – Мырзатөбе – Гүлістан – Достық – Көксу – Бескетік – Көксу – Достық – Гүлістан – Мырзатөбе – Қарақыр – Ырысты – Арайлы – Мырзакент";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"Мырзакент – Арайлы – Ырысты – Қарақыр – Мырзатөбе – Гүлістан – Х.Тугушев – Ж.Қалшораев – Х.Тугушев – Гүлістан – Мырзатөбе – Қарақыр – Ырысты – Арайлы – Мырзакент";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"Атакент – Шаттық – Бахыт – Мәдениет – Тұлпар – Көкарал – Береке – Көкарал – Тұлпар – Мәдениет – Бахыт – Шаттық – Атакент";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"Атакент – Жамбыл – Кеңесшіл – Жалын – Көкпарсай – Жалын – Кеңесшіл – Жамбыл – Атакент";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"Атакент – Игілік – Н.Есентаев – Игілік – Атакент".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Төлеби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Ауданішілік бағыттар: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"Ленгір – Қаратөбе – Төңкеріс – Қаратөбе – Ленгір";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"Ленгір – Диханкөл – Ленгір";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"Ленгір – Мәдени – Ленгір";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"Ленгір – Қызыл білек – Ленгір";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"Ленгір – Кеңесарық – Ленгір";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"Ленгір – Көксәйек – Ленгір";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"Ленгір – Қайнар – Ленгір";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"Ленгір – Әлішер Науаи – Ленгір";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"Ленгір – Жаңа жол – Ленгір";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"Ленгір – Ақбастау – Ленгір";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"Ленгір – Бейнеткеш – Ленгір";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"Ленгір – Алғабас – Ленгір";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"Ленгір – Абай – Ұйымшыл – Абай – Ленгір";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"Ленгір – Шахта Тоғыс – Аққұм – Шахта Тоғыс – Ленгір".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Ленгір қаласы бойынша бағыт: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"Мөлтек аудан – Мектеп – Мәдениет сарайы – Автобекет – Төлеби автобус паркі – Автобекет – Мәдениет сарайы – Мектеп – Мөлтек аудан".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Ауданішілік бағыттар: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"Ақсукент – Манкент (айналмалы) – Ақсукент"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(Ақсу автобекеті – Нан зауыты – Мектеп – Манкент ауылы – Тері диспансері – Дәріхана – Ақсу автобекеті – Нан зауыты – Мектеп – Манкент ауылы – Тері диспансері – Дәріхана – Ақсу автобекеті);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"Ақсукент – Аурухана қалашығы – Ақсукент"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(Ақсу автобекеті – М.Горький атындағы орта мектеп – Бабыр атындағы орта мектеп – Иман базары – Ақсу базары – Халыққа қызмет көрсету орталығы – Аурухана – Халыққа қызмет көрсету орталығы – Ақсу базары – Иман базары – Бабыр атындағы орта мектеп – М.Горький атындағы орта мектеп – Ақсу автобекеті);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"Ақсукент – Емхана – Ақсукент"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(Ақсу автобекеті – Рубин – Жылжымалы механикаландырылған кешені мөлтек ауданы – Клуб – №93 мектеп – Емхана – №93 мектеп – Клуб – Жылжымалы механикаландырылған кешені мөлтек ауданы – Рубин – Ақсу автобекеті);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"Ақсукент – Аққала бөлімшесі – Ақсукент"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(Ақсу автобекеті – Қорғаншы – Ақбұлақ – Аққала – Ақбұлақ – Қорғаншы – Ақсу автобекеті);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"Ақсукент – Қорғаншы бөлімшесі – Ақсукент"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(Ақсу автобекеті – Нан зауыты – "Мельница" кафесі – Спорт кешені – Қорғаншы – Қарауыл төбе – Қорғаншы – Спорт комплексі – "Мельница" кафесі – Нан зауыты – Ақсу автобекеті).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Шардара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Қалаішілік бағыттар: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№1 бағытындағы "Төменгі тоғай – №4 мөлтек аудан – Төменгі тоғай"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(Төменгі тоғай – "Арай" дүкені – Рысқұлов көшесі – Қ.Аманжолов атындағы жалпы орта мектебі – Мешіт – Бұхар Жырау көшесі – Тоқтаров көшесі – "Шардара автобус паркі" жауапкершілігі шектеулі серіктестігі – "Әлихан" сауда орталығы – "Үш Арыс" дүкені – Орталық базар – Халыққа қызмет көрсету орталығы – "Қазақтелеком" – Аурухана – "Оңтүстік Жарық" жауапкершілігі шектеулі серіктестігі – "Үш би" тынымбағы – Қызылжар мөлтек ауданы – С.Сейфуллин көшесі – "Дарын" мектебі – С.Рахимов көшесі – "Олжа" кафесі – Автобекет – Ж.Жабаев атындағы жалпы орта мектебі – Ғ.Мұратбаев көшесі – Т.Мұсабаев көшесі – Орталық мешіт – Қызметтік үй – Медициналық пукнт – №4 мөлтек ауданы – №3 мөлтек ауданы – Орталық мешіт – Т.Мұсабаев көшесі – Ғ.Мұратбаев көшесі – Ж.Жабаев атындағы жалпы орта мектебі – Автобекет – "Олжа" кафесі – С.Рахимов көшесі– "Дарын" мектебі – С.Сейфуллин көшесі – Қызылжар мөлтек ауданы– "Үш би" тынымбағы – "Оңтүстік Жарық" жауапкершілігі шектеулі серіктестігі – Аурухана – "Қазақтелеком" – Халыққа қызмет көрсету орталығы – Орталық базар – "Үш Арыс" дүкені – "Әлихан" сауда орталығы– "Шардара автобус паркі" жауапкершілігі шектеулі серіктестігі – Тоқтаров көшесі – Бұхар Жырау көшесі – Мешіт – Қ.Аманжолов атындағы жалпы орта мектебі – Рысқұлов көшесі– "Арай" дүкені – Төменгі тоғай);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 бағытындағы "Нұр Отан" мөлтек ауданы – "Әсем-ай" мөлтек ауданы – "Нұр Отан" мөлтек ауданы"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("Нұр Отан" мөлтек ауданы – "Достық" саяжайы – "VIP" монша – Жастар көшесі – №16 кәсіптік колледж – Аурухана – "Қазақтелеком" – Халыққа қызмет көрсету орталығы – Орталық базар – "Үш Арыс" дүкені – "Әлихан" сауда орталығы – "Керуен" сауда орталығы – Военкомат – "Асылым" дүкені – С.Қожанов көшесі – "Азамат" дүкені – "Медет" дүкені – Балабақша – Туберкулездік диспансері – Ж.Қолдасов көшесі – Қ.Сәтпаев көшесі – Балық питомнигі – "Әсем-ай" мөлтек ауданы – Балық питомнигі – Қ.Сәтпаев көшесі – Ж.Қолдасов көшесі – Туберкулездік диспансері – Балабақша – "Медет" дүкені – "Азамат" дүкені – С.Қожанов көшесі – "Асылым" дүкені – Военкомат – "Керуен" сауда орталығы – "Әлихан" сауда орталығы – "Үш Арыс" дүкені – Орталық базар – Халыққа қызмет көрсету орталығы – "Қазақтелеком" – Аурухана – №16 кәсіптік колледж – Жастар көшесі – "VIP" монша – "Достық" саяжайы – "Нұр Отан" мөлтек ауданы);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 бағытындағы "Өтеғұл" мөлтек ауданы – Аурухана – "Өтеғұл" мөлтек ауданы"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("Өтеғұл" мөлтек ауданы– Ш.Аймұратов көшесі – "Ақмира" дүкені – "Үш дүкен" дүкені – №26 өндірістік механикаландырылған комбинат – "Тың игерушілер" саябағы – "Шардара автобус паркі" жауапкершілігі шектеулі серіктестігі – "Әлихан" сауда орталығы – "Үш Арыс" дүкені – Орталық базар – Халыққа қызмет көрсету орталығы – М.Горький атындағы жалпы орта мектебі – "Оңтүстік Жарық" жауапкершілігі шектеулі серіктестігі – Аурухана – "Оңтүстік Жарық" жауапкершілігі шектеулі серіктестігі – М.Горький атындағы жалпы орта мектебі – Халыққа қызмет көрсету орталығы – Орталық базар – "Үш Арыс" дүкені – "Әлихан" сауда орталығы – "Шардара автобус паркі" жауапкершілігі шектеулі серіктестігі – "Тың игерушілер" саябағы – №26 өндірістік механикаландырылған комбинат – "Үш дүкен" дүкені – "Ақмира" дүкені – Ш.Аймұратов көшесі – "Өтеғұл" мөлтек ауданы).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Ауданішілік бағыттар: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"Шардара – Көксу – Шардара"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(Кіші автостанция – 14 Пикет – Шардара ауылы – Қоссейіт ауылы – Көксу ауылы – Қоссейіт ауылы – Шардара ауылы – 14 Пикет – Кіші автостанция);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"Шардара – Қоссейіт – Шардара"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(Кіші автостанция – 14 Пикет – Шардара ауылы – Қоссейіт ауылы– Шардара ауылы – 14 Пикет – Кіші автостанция);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"Шардара қаласы – Жаушықұм – Шардара"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(Кіші автостанция – Мелде би – Жаушықұм – Мелде би – Кіші автостанция);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"Шардара қаласы – Шардара ауылы– Шардара қаласы"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(Кіші автостанция – 14 Пикет – Шардара ауылы– 14 Пикет – Кіші автостанция);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"Шардара қаласы – Достық елді мекені – Шардара қаласы"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(Шардара қаласы– Ұзыната елді мекені – Қазақстан елді мекені – Қызылқұм елді мекені – Ақалтын елді мекені – Егізқұм елді мекені – Достық елді мекені – Егізқұм елді мекені – Ақалтын елді мекені – Қызылқұм елді мекені – Қазақстан елді мекені – Ұзыната елді мекені – Шардара қаласы).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Бәйдібек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Ауданішілік бағыт: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"Шаян – Қазата – Ағыбет – Жаңаталап – Алғабас – Жұлдыз – Алғабас – Жаңаталап – Ағыбет – Қазата – Шаян".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Темірлан ауылы бойынша бағыттар: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 бағытындағы "С.Нұрлыбеков мектебі – Бәйтерек мектебі – С.Нұрлыбеков мектебі"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(С.Нұрлыбеков мектебі – "Есілбай ата" мешіті – Мәметова көшесі №21 үй – "Еркебұлан" дүкені – "Байкал" дүкені – "Аққу" балабақшасы – Орталық саябақ – Әкімдік – Қажымұқан мұражайы – Орталық – Мұсабек батыр көшесі – Бейбарыс көшесі – Бәйтерек мектебі – Бейбарыс көшесі – Мұсабек батыр көшесі – Орталық – Қажымұқан мұражайы – Әкімдік – Орталық саябақ – "Аққу" балабақшасы – "Байкал" дүкені – "Еркебұлан" дүкені – Мәметова көшесі №21 үй – " Есілбай ата" мешіті – С.Нұрлыбеков мектебі);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 бағытындағы "Қажымұхан көшесінің соңы – Самал мөлтек ауданы – Қажымұхан көшесінің соңы"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(Қажымұхан көшесінің соңы – "Игілік" дүкені – Орталық – "Шырайлым" балабақшасы – "Лямин" дүкені – Амангелді көшесі – "Серік" дүкені – Самал мөлтек ауданы – "Серік" дүкені – Амангелді көшесі – "Лямин" дүкені – "Шырайлым" балабақшасы – Орталық – "Игілік" дүкені – Қажымұхан көшесінің соңы);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"Ынталы – Темірлан – Қажымұқан – Ынталы"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(Ынталы ауылы – Б.Момышұлы көшесі – Орталық аурухана – Орталық – "Шолпан" бала бақшасы – Қажымұқан музейі – Қажымұқан ауылы – Қажымұқан музейі – "Шолпан" бала бақшасы – Орталық – Орталық аурухана – Б.Момышұлы көшесі – Ынталы ауылы).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Шұбарсу ауылы бойынша бағыт: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 бағытындағы "Ар-Рахман мешіті – Достық мектебі"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("Ар-Рахман" мешіті – "Сұлтан" дүкені – "Ерасыл" дүкені – "Кәусар-Али" балабақшасы – М.Исламқұлов мектебі – "Ар-Рашид" мешіті – Аурухана – "Айназия" балабақшасы – "Ақниет"дүкені – "Ынтымақ" мектебі – "Думан" кафесі – "Құрмет" дүкені – С.Нұрлыбеков мектебі – "Көктөбе кафесі" – "Достық" мектебі – "Ар-Рахман" мешіті).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Ауданішілік бағыттар: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"Темірлан – Мәдениет – Темірлан";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"Темірлан – Ықыластемір – Темірлан";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"Темірлан – Аққойлы – Темірлан";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"Темірлан – Боралдай – Темірлан";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"Темірлан – Қызылжар – Темірлан";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"Темірлан – Жеңіс – Темірлан";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"Темірлан – Ұялыжар – Бадам – Ұялыжар – Темірлан";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"Темірлан – Елшібек батыр – Темірлан";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"Темірлан – Шұбарсу – Темірлан";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"Ордабасы – Бадам – Ақбұлақ – Бадам – Ордабасы".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ауылы бойынша бағыттар: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"Абай автобекеті – Қырғызәлиев көшесі – Аурухана – Емхана – "Омар Есимов" жалпы орта мектебі – Подстанция – "Омар Есимов" жалпы орта мектебі – Емхана – Аурухана – Қырғызәлиев көшесі – Абай автобекеті";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"Абай автобекеті – Техникалық түгендеу бюросы – Мәдениет үйі – Емхана – Өрт сөндіру бөлімі – Мамытбайұлы көшесі – "Жібек жолы" дүкені – Мал базары – "Ө.Жәнібеков" мектеп-гимназиясы – Абай автобекеті";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"Абай автобекеті – Т.Рысқұлов көшесі – Шұқырсай – Т.Рысқұлов көшесі – Абай автобекеті";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Ауданішілік бағыттар: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 ауылы – Ошақты елді мекені – Береке елді мекені – С.Саттаров елді мекені – Бекбота елді мекені – Ащыкөл елді мекені – Қалғансыр елді мекені – Ащыкөл елді мекені – Бекбота елді мекені – С.Саттаров елді мекені – Береке елді мекені – Ошақты елді мекені – Абай ауылы";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"Абай ауылы – Ораз ата елді мекені – Ақжол елді мекені – Қауыншы елді мекені – Ақжол елді мекені – Ораз ата елді мекені – Абай ауылы";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"Абай ауылы – Қошқарата елді мекені – Ұшқын елді мекені – Достық елді мекені – Ұшқын елді мекені – Қошқарата елді мекені – Абай ауылы";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"Абай ауылы – Амангелді елді мекені – Игілік елді мекені – Шырылдақ елді мекені – Түнекетам елді мекені – Жабай тобе елді мекені – Игілік елді мекені – Амангелді елді мекені – Абай ауылы";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"Абай ауылы – Амангелді елді мекені – Жолбасшы елді мекені – Амангелді елді мекені – Абай ауылы";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"Абай ауылы – Қызыләскер елді мекені – Қаратөбе елді мекені – Көкбұлақ елді мекені – Ғ.Мұратбаев елді мекені – Көкбұлақ елді мекені – Қаратөбе елді мекені – Қызыләскер елді мекені – Абай ауылы";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"Абай ауылы – Қызыләскер елді мекені – Ескіқорған елді мекені – Кеден елді мекені – Бозсу елді мекені – Құйған елді мекені – Қияжол елді мекені – Құйған елді мекені – Бозсу елді мекені – Ескіқорған елді мекені – Қызыләскер елді мекені – Абай ауылы";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"Абай ауылы – Жаңадәуір елді мекені – Ынтымақ елді мекені – Жаңадәуір елді мекені – Абай ауылы";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"Абай ауылы – Жиделі елді мекені – Жаңатіршілік елді мекені – Бірлік елді мекені – Жаңатіршілік елді – Жиделі елді мекені – Абай ауылы";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"Абай ауылы – Ошақты елді мекені – Береке елді мекені – С.Саттаров елді мекені – Бозай елді мекені – Тентексай елді мекені – Бозай елді мекені – С.Саттаров елді мекені – Береке елді мекені – Ошақты елді мекені – Абай ауылы";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"Абай ауылы – Жүзімдік елді мекені – Қазақстан елді мекені – 28 гвардия елді мекені – Қазақстан елді мекені – Жүзімдік елді мекені – Абай ауылы";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"Абай ауылы – Саңырау елді мекені – Қоңыртөбе елді мекені – Сарыжылға елді мекені – Қоңыртөбе елді мекені – Саңырау елді мекені – Абай ауылы";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"Абай ауылы – Ошақты елді мекені – С.Саттаров елді мекені – Бақышсай елді мекені – С.Саттаров елді мекені – Ошақты елді мекені – Абай ауылы";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"Абай ауылы – Жамбыл елді мекені – Алғабас елді мекені – Жамбыл елді мекені – Абай ауылы".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