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4fd51" w14:textId="d64fd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Кентау қалалық мәслихатының кейбір шешімдерінің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Кентау қалалық мәслихатының 2020 жылғы 16 маусымдағы № 361 шешiмi. Түркістан облысының Әдiлет департаментiнде 2020 жылғы 19 маусымда № 5661 болып тiркелдi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2016 жылғы 6 сәуірдегі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қалалық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Кентау қалалық мәслихатының кейбір шешімдерінің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"Кентау қалалық мәслихат аппараты" мемлекеттік мекемесі Қазақстан Республикасының заңнамасында белгіленген тәртіпте: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"Қазақстан Республикасы Әділет министрлігі Түркістан облысының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ресми жарияланғаннан кейін осы шешімді Кентау қалалық мәслихаттың интернет-ресурсына орналастыруын қамтамасыз етсін.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бастап қолданысқа енгізілсін.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Садуов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Балабиев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маусымдағы № 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Кентау қалалық мәслихатының күші жойылған кейбір шешімдерінің тізбесі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Кентау қалалық мәслихатының 2016 жылғы 19 шілдедегі № 31 "Кентау қаласының әлеуметтік көмек көрсетудің, оның мөлшерін белгілеудің және мұқтаж азаматтардың жекелеген санаттарының тізбесін айқындаудың қағидасын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3823 тіркелген, 2016 жылдың 13 тамызында "Кентау шұғыласы" газетінде жарияланған, 2016 жылғы 17 тамызда Қазақстан Республикасының нормативтік құқықтық актілерінің эталондық бақылау банкінде электронды түрде жарияланған);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Кентау қалалық мәслихатының 2020 жылғы 14 ақпандағы № 341 "Кентау қалалық мәслихатының 2016 жылғы 19 шілдедегі № 31 "Кентау қаласының әлеуметтік көмек көрсетудің, оның мөлшерін белгілеудің және мұқтаж азаматтардың жекелеген санаттарының тізбесін айқындаудың қағидасын бекіту туралы" шешіміне өзгерістер мен толықтырулар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5434 тіркелген, 2020 жылғы 25 ақпанда Қазақстан Республикасының нормативтік құқықтық актілерінің эталондық бақылау банкінде электронды түрде жарияланған);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Кентау қалалық мәслихатының 2020 жылғы 27 сәуірдегі № 357 "Кентау қалалық мәслихатының 2016 жылғы 19 шілдедегі № 31 "Кентау қаласының әлеуметтік көмек көрсетудің, оның мөлшерін белгілеудің және мұқтаж азаматтардың жекелеген санаттарының тізбесін айқындаудың қағидасын бекіту туралы" шешіміне өзгеріс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5585 тіркелген, 2020 жылғы 4 мамырда Қазақстан Республикасының нормативтік құқықтық актілерінің эталондық бақылау банкінде электронды түрде жарияланған).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