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9c4f" w14:textId="bad9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2019 жылғы 23 желтоқсандағы № 328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2020 жылғы 13 қазандағы № 387 шешiмi. Түркістан облысының Әдiлет департаментiнде 2020 жылғы 22 қазанда № 5853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2019 жылғы 23 желтоқсандағы № 328 "2020-2022 жылдарға арналған қалалық бюджет туралы" (Нормативтік құқықтық актілерді мемлекеттік тіркеу тізілімінде № 5333 тіркелген, 2019 жылғы 31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2020-2022 жылдарға арналған қалалық бюджеті тиісінше 1, 2 және 3 қосымшаларына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40 182 994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1 987 333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53 854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93 686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38 048 121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51 345 363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-6 547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-11 155 822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11 155 822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10 742 575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423 771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Кентау қалалық мәслихаттың интернет-ресурсына орналастыруын қамтамасыз етсін.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қазандағы №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050"/>
        <w:gridCol w:w="5761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40 182 994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1 987 333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38 048 121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37 995 157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51 345 363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539 355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21 081 864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3 455 926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3 455 926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1 526 952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1 928 974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16 566 250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16 084 924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15 878 018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1 059 688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1 059 688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4 821 359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3 113 216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3 093 468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3 093 468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1 631 665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1 629 372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16 647 187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3 714 255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2 037 359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1 620 269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1 266 361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12 271 506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12 271 506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11 991 213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1 648 005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2 478 072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2 478 072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1 688 610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1 697 685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 шаруашылығы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Мамандарды әлеуметтік қолдау шараларын іске асыруға берілетін бюджеттік кредиттер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тұлғаларға жергілікті бюджеттен берілген бюджеттік кредиттерді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-11 155 822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Қарыздар түсімдері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ішкі қарыздар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 алу келісім-шарттары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