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aa1b" w14:textId="e08a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Бәйдiбек ауданы әкiмдiгiнiң 2020 жылғы 3 сәуірдегі № 76 қаулысы. Түркістан облысының Әдiлет департаментiнде 2020 жылғы 3 сәуірде № 5545 болып тiркелдi. Күші жойылды - Түркістан облысы Бәйдiбек ауданы әкiмдiгiнiң 2020 жылғы 20 желтоқсандағы № 467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Бәйдiбек ауданы әкiмдiгiнiң 20.12.2020 № 467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Қазақстан Республикасы Денсаулық сақтау және әлеуметтік даму министрінің 2016 жылғы 13 маусымдағы № 498 "Мүгедектер үшін жұмыс орындарын квоталау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(Нормативтік құқықтық актілерді мемлекеттік тіркеу тізілімінде № 14010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Бәйдібек ауданының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Бәйдібек ауданы әкімдігінің 2019 жылғы 24 сәуірдегі № 116 "Мүгедектер үшін жұмыс орындарына квота белгілеу туралы" (Нормативтік құқықтық актілерді мемлекеттік тіркеу тізілімінде № 4994 болып тіркелген, 2019 жылғы 6 мамырында "Шаян" газетінде және 2019 жылғы 24 сәуірінде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"Бәйдібек ауданы әкімі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Бәйдібек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Б.Жанғазиевке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Танагузов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сәуірдегі №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орындарының квотасы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4797"/>
        <w:gridCol w:w="1589"/>
        <w:gridCol w:w="2728"/>
        <w:gridCol w:w="2163"/>
      </w:tblGrid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 үшін квота белгіленген жұмыс орындарының саны 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 әкімдігінің Бәйдібек аудандық білім бөлімі мемлекеттік мекемесі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 білім бөлімінің "Ж.Жүнісбеков атындағы жалпы орта мектебі" мемлекеттік коммуналдық мекемесі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 білім бөлімінің "Ө.Жолдасбеков атындағы жалпы орта мектебі" мемлекеттік коммуналдық мекемесі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 білім бөлімінің "Кеңсай жалпы орта мектебі" мемлекеттік коммуналдық мекемесі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 білім бөлімінің "Қаратау жалпы орта мектебі" мемлекеттік коммуналдық мекемесі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 білім бөлімінің "Майбұлақ жалпы орта мектебі" мемлекеттік коммуналдық мекемесі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