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34f09" w14:textId="c334f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 жылға мүгедектер үшiн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Қазығұрт ауданы әкiмдiгiнiң 2020 жылғы 20 желтоқсандағы № 333 қаулысы. Түркістан облысының Әдiлет департаментiнде 2020 жылғы 21 желтоқсанда № 5963 болып тiркелдi. Күші жойылды - Түркістан облысы Қазығұрт ауданы әкiмдiгiнiң 2021 жылғы 30 маусымдағы № 179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Қазығұрт ауданы әкiмдiгiнiң 30.06.2021 № 179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2015 жылғы 23 қарашадағы Еңбек кодексінің </w:t>
      </w:r>
      <w:r>
        <w:rPr>
          <w:rFonts w:ascii="Times New Roman"/>
          <w:b w:val="false"/>
          <w:i w:val="false"/>
          <w:color w:val="000000"/>
          <w:sz w:val="28"/>
        </w:rPr>
        <w:t>18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"Қазақстан Республикасындағы жергілікті мемлекеттік басқару және өзін – өзі басқару туралы" Қазақстан Республикасының 2001 жылғы 23 қаңтардағы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"Халықты жұмыспен қамту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тармақшасына сәйкес Қазығұрт ауданының әкімдігі 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Ауыр жұмыстарды, еңбек жағдайлары зиянды, қауіпті жұмыстардағы жұмыс орындарын есептемегенде, жұмыс орындары санының екіден төрт пайызға дейінгі мөлшерінде мүгедектер үшін жұмыс орындарына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квота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Қазығұрт ауданы әкімдігінің 2019 жылғы 18 шілдедегі № 193 "Мүгедектер үшiн жұмыс орындарына квота белгілеу туралы" (Нормативтік құқықтық актілерді мемлекеттік тіркеу тізілімінде № 5155 тіркелген және 2019 жылғы 09 тамызда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"Қазығұрт ауданы әкімінің аппараты" мемлекеттік мекемесі Қазақстан Республикасының заңнамасында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қаулының Қазығұрт ауданы әкімдігінің интернет-ресурсына орналастырылуын қамтамасыз етсін.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С.А. Тұрсынқұловқа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Телгараев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мүгедектерді жұмысқа орналастыру үшін жұмыс орындары квотасының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0"/>
        <w:gridCol w:w="6393"/>
        <w:gridCol w:w="2196"/>
        <w:gridCol w:w="2201"/>
      </w:tblGrid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Тізімдік саны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мөлшері (%)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"Қазығұрт аудандық жұмыспен қамту және әлеуметтік бағдарламалар бөлімі" мемлекеттік мекемесі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"№ 11 санаторий типтес арнаулы мектеп интернаты" коммуналдық мемлекеттік мекемесі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 аудандық білім бөлімінің "Қызылдихан" жалпы орта білім беретін мектеп" коммуналдық мемлекеттік мекемесі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 аудандық білім бөлімінің "Қаржан" жалпы орта білім беретін мектеп" коммуналдық мемлекеттік мекемесі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"Қазығұрт аудандық білім бөлімі" мемлекеттік мекемесі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"Қазығұрт аудандық мәдениет сарайы" мемлекеттік коммуналдық қазыналық кәсіпорыны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"Жамбыл Қаппаров атындағы № 5 мамандандырылған физика – математикалық мектеп интернат" коммуналдық мемлекеттік мекемесі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 аудандық білім бөлімінің "Т.Тоқтаров атындағы жалпы орта білім беретін мектеп" коммуналдық мемлекеттік мекемесі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 аудандық білім бөлімінің "М.Әуезов атындағы жалпы орта білім беретін мектеп" коммуналдық мемлекеттік мекемесі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 аудандық білім бөлімінің "Ақжар" жалпы орта білім беретін мектеп" коммуналдық мемлекеттік мекемесі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 аудандық білім бөлімінің "А.Байтұрсынов атындағы жалпы орта білім беретін мектеп" коммуналдық мемлекеттік мекемесі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 аудандық білім бөлімінің "П.Тәжібаева атындағы жалпы орта жалпы орта білім беретін мектеп" коммуналдық мемлекеттік мекемесі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 аудандық білім бөлімінің "Алтынтөбе" жалпы орта білім беретін мектеп" коммуналдық мемлекеттік мекемесі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 аудандық білім бөлімінің "Жамбыл атындағы жалпы орта білім беретін мектеп" коммуналдық мемлекеттік мекемесі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 аудандық білім бөлімінің "Ынталы" жалпы орта білім беретін мектеп" коммуналдық мемлекеттік мекемесі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 аудандық білім бөлімінің "С.Сейфуллин" жалпы орта білім беретін мектеп" коммуналдық мемлекеттік мекемесі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 аудандық білім бөлімінің "Шолпан" бөбекжай – балабақшасы" мемлекеттік коммуналдық қазыналық кәсіпорыны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 аудандық білім бөлімінің "Қызылдала" жалпы орта білім беретін мектеп" коммуналдық мемлекеттік мекемесі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қоғамдық денсаулық басқармасының "Қазығұрт аудандық орталық ауруханасы" шаруашылық жүргізу құқығындағы мемлекеттік коммуналдық кәсіпорны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 аудандық білім бөлімінің "Ө.Жамалов атындағы жалпы орта білім беретін мектеп" коммуналдық мемлекеттік мекемесі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 аудандық білім бөлімінің "Қосағаш" жалпы орта білім беретін мектеп" коммуналдық мемлекеттік мекемесі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 аудандық білім бөлімінің "Қ.Әбдәлиев атындағы жалпы орта мектеп" коммуналдық мемлекеттік мекемесі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 аудандық білім бөлімінің "Абай атындағы жалпы орта білім беретін мектеп" коммуналдық мемлекеттік мекемесі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 аудандық білім бөлімінің "Майбұлақ" жалпы орта білім беретін мектеп" коммуналдық мемлекеттік мекемесі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 аудандық білім бөлімінің "Абай (Ш) атындағы жалпы орта білім беретін мектеп" коммуналдық мемлекеттік мекемесі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 аудандық білім бөлімінің "М.Өтемісұлы атындағы жалпы орта білім беретін мектеп" коммуналдық мемлекеттік мекемесі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"Қазығұрт ауданының "Мамандандырылған "Дарын" мектеп- интернаты" коммуналдық мемлекеттік мекемесі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 аудандық білім бөлімінің "Қазығұрт" жалпы орта білім беретін мектеп" коммуналдық мемлекеттік мекемесі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 аудандық білім бөлімінің "Т.Рысқұлов атындағы мектеп лицей" коммуналдық мемлекеттік мекемесі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 аудандық білім бөлімінің "Қызылтаң" жалпы орта мектебі" коммуналдық мемлекеттік мекемесі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 аудандық білім бөлімінің "Д.А.Қонаев атындағы жалпы орта білім беретін мектеп" коммуналдық мемлекеттік мекемесі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 аудандық білім бөлімінің "А.С.Макаренко атындағы жалпы орта білім беретін мектеп" коммуналдық мемлекеттік мекемесі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 аудандық білім бөлімінің "Дихан" жалпы орта білім беретін мектеп" коммуналдық мемлекеттік мекемесі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 аудандық білім бөлімінің "Қ.Сатпаев атындағы мектеп-лицей" коммуналдық мемлекеттік мекемесі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 аудандық білім бөлімінің "Болашақ мектеп-гимназиясы" коммуналдық мемлекеттік мекемесі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 аудандық білім бөлімінің "Ш.Қалдаяқов" жалпы орта білім беретін мектеп" коммуналдық мемлекеттік мекемесі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 аудандық білім бөлімінің "Кенен Әзірбаев атындағы жалпы орта білім беретін мектеп" коммуналдық мемлекеттік мекемесі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 аудандық білім бөлімінің "Шарбұлақ" жалпы орта білім беретін мектеп" коммуналдық мемлекеттік мекемесі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 аудандық білім бөлімінің "Жылыбұлақ" жалпы орта білім беретін мектеп" коммуналдық мемлекеттік мекемесі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 аудандық білім бөлімінің "С.Рахимов атындағы жалпы орта білім беретін мектеп" коммуналдық мемлекеттік мекемесі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 аудандық білім бөлімінің "Елшібек батыр атындағы мектеп-лицейі" коммуналдық мемлекеттік мекемесі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 аудандық білім бөлімінің "Ыбырай Алтынсарин атындағы мектеп жанындағы интернаты бар жалпы орта білім беретін мектеп" коммуналдық мемлекеттік мекемесі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 аудандық білім бөлімінің "Ащыбұлақ" жалпы орта білім беретін мектеп" коммуналдық мемлекеттік мекемесі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 аудандық білім бөлімінің "Қызылата" жалпы орта білім беретін мектеп" коммуналдық мемлекеттік мекемесі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 аудандық білім бөлімінің "Қарабастау" жалпы орта білім беретін мектеп" коммуналдық мемлекеттік мекемесі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 аудандық білім бөлімінің "Қақпақ" жалпы орта білім беретін мектеп" коммуналдық мемлекеттік мекемесі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 аудандық білім бөлімінің "А.Оразбаева атындағы жалпы орта білім беретін мектеп" коммуналдық мемлекеттік мекемесі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 аудандық білім бөлімінің "Көкібел" жалпы орта білім беретін мектеп" коммуналдық мемлекеттік мекемесі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 аудандық білім бөлімінің "Ә.Бектаев" жалпы орта білім беретін мектеп" коммуналдық мемлекеттік мекемесі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 аудандық білім бөлімінің "Еңбек" жалпы орта білім беретін мектеп" коммуналдық мемлекеттік мекемесі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 аудандық білім бөлімінің "Тураб Тула атындағы жалпы орта білім беретін мектеп" коммуналдық мемлекеттік мекемесі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 аудандық білім бөлімінің "Атбұлақ" жанындағы интернаты бар жалпы орта білім беретін мектеп" коммуналдық мемлекеттік мекемесі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 аудандық білім бөлімінің "О.Жандосов атындағы жалпы орта білім беретін мектеп" коммуналдық мемлекеттік мекемесі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 аудандық білім бөлімінің "Болашақ" бөбекжай – балабақшасы" мемлекеттік коммуналдық қазыналық кәсіпорыны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