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a9b9" w14:textId="aa4a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әкiмдiгiнiң 2020 жылғы 4 мамырдағы № 186 қаулысы. Түркістан облысының Әдiлет департаментiнде 2020 жылғы 4 мамырда № 5598 болып тiркелдi. Күші жойылды - Түркістан облысы Мақтаарал ауданы әкiмдiгiнiң 2021 жылғы 15 ақпандағы № 111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ауданы әкiмдiгiнiң 15.02.2021 № 111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9), тармақшаларына сәйкес Мақтаарал ауданы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Мақтаарал ауданы әкiмдiгiнiң 2019 жылғы 18 наурыздағы № 183 "Мақтаарал ауданының пробация қызметiнiң есебiнде тұрған адамдарды, бас бостандығынан айыру орындарынан босатылған адамдарды және ата-анасынан кәмелеттiк жасқа толғанға дейiн айырылған немесе ата-анасының қамқорлығынсыз қалған, бiлiм беру ұйымдарының түлектерi болып табылатын жастар қатарындағы азаматтарды, жұмысқа орналастыру үшiн жұмыс орындарына квоталар белгiлеу туралы" (Нормативтiк құқықтық актiлердi мемлекеттiк тiркеу тiзiлiмiнде № 4938 нөмiрiмен тiркелген, 2019 жылғы 29 наурызда "Мақтаарал тынысы" газетiнде және 2019 жылғы 02 сәуірде Қазақстан Республикасының нормативтiк құқықтық актiлерiнiң эталондық бақылау банкiнде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"Мақтаарал ауданы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қаулының Мақтаарал ауданы әкімдігінің интернет-ресурсында орналастырылуын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Б.Туребековке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мамырдағы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4643"/>
        <w:gridCol w:w="1689"/>
        <w:gridCol w:w="2804"/>
        <w:gridCol w:w="2140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"№ 14 колледж" мемлекеттік коммуналдық қазыналық кәсіпорны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"Мырзакент-Қызмет" мемлекеттік коммуналдық кәсіпорны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"Мақтаарал-сервис" мемлекеттік коммуналдық кәсіпорны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мамырдағы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4560"/>
        <w:gridCol w:w="1659"/>
        <w:gridCol w:w="2754"/>
        <w:gridCol w:w="2321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"№ 14 колледж" мемлекеттік коммуналдық қазыналық кәсіпорны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"Мырзакент-Қызмет" мемлекеттік коммуналдық кәсіпорны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"Мақтаарал-сервис" мемлекеттік коммуналдық кәсіпорны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мамырдағы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470"/>
        <w:gridCol w:w="1262"/>
        <w:gridCol w:w="2096"/>
        <w:gridCol w:w="4707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"№ 14 колледж" мемлекеттік коммуналдық қазыналық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"Мырзакент-Қызмет" мемлекеттік коммуналдық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"Мақтаарал-сервис" мемлекеттік коммуналдық кәсіпорны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