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1272c" w14:textId="dd127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2020 жылғы 23 желтоқсандағы № 75-455-VI шешiмi. Түркістан облысының Әдiлет департаментiнде 2020 жылғы 30 желтоқсанда № 5986 болып тiркелді.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01.01.2021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 тармағына, 75-бабының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2020 жылғы 11 желтоқсандағы № 54/557-VI "2021-2023 жылдарға арналған облыстық бюджет туралы", нормативтік құқықтық актілерді мемлекеттік тіркеу Тізілімінде № 5953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Мақтаарал аудандық мәслихаты ШЕШІМ ҚАБЫЛДАДЫ:</w:t>
      </w:r>
    </w:p>
    <w:bookmarkStart w:name="z2" w:id="0"/>
    <w:p>
      <w:pPr>
        <w:spacing w:after="0"/>
        <w:ind w:left="0"/>
        <w:jc w:val="both"/>
      </w:pPr>
      <w:r>
        <w:rPr>
          <w:rFonts w:ascii="Times New Roman"/>
          <w:b w:val="false"/>
          <w:i w:val="false"/>
          <w:color w:val="000000"/>
          <w:sz w:val="28"/>
        </w:rPr>
        <w:t xml:space="preserve">
      1. Мақтаарал ауданының 2021-2023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 бекiтiлсiн:</w:t>
      </w:r>
    </w:p>
    <w:bookmarkEnd w:id="0"/>
    <w:p>
      <w:pPr>
        <w:spacing w:after="0"/>
        <w:ind w:left="0"/>
        <w:jc w:val="both"/>
      </w:pPr>
      <w:r>
        <w:rPr>
          <w:rFonts w:ascii="Times New Roman"/>
          <w:b w:val="false"/>
          <w:i w:val="false"/>
          <w:color w:val="000000"/>
          <w:sz w:val="28"/>
        </w:rPr>
        <w:t>
      1) кірістер – 26 611 261 мың теңге, оның ішінде:</w:t>
      </w:r>
    </w:p>
    <w:p>
      <w:pPr>
        <w:spacing w:after="0"/>
        <w:ind w:left="0"/>
        <w:jc w:val="both"/>
      </w:pPr>
      <w:r>
        <w:rPr>
          <w:rFonts w:ascii="Times New Roman"/>
          <w:b w:val="false"/>
          <w:i w:val="false"/>
          <w:color w:val="000000"/>
          <w:sz w:val="28"/>
        </w:rPr>
        <w:t>
      салықтық түсімдер – 1 575 074 мың теңге; салықтық емес түсімдер – 8 798 мың теңге;</w:t>
      </w:r>
    </w:p>
    <w:p>
      <w:pPr>
        <w:spacing w:after="0"/>
        <w:ind w:left="0"/>
        <w:jc w:val="both"/>
      </w:pPr>
      <w:r>
        <w:rPr>
          <w:rFonts w:ascii="Times New Roman"/>
          <w:b w:val="false"/>
          <w:i w:val="false"/>
          <w:color w:val="000000"/>
          <w:sz w:val="28"/>
        </w:rPr>
        <w:t>
      негізгі капиталды сатудан түсетін түсімдер – 58 223 мың теңге;</w:t>
      </w:r>
    </w:p>
    <w:p>
      <w:pPr>
        <w:spacing w:after="0"/>
        <w:ind w:left="0"/>
        <w:jc w:val="both"/>
      </w:pPr>
      <w:r>
        <w:rPr>
          <w:rFonts w:ascii="Times New Roman"/>
          <w:b w:val="false"/>
          <w:i w:val="false"/>
          <w:color w:val="000000"/>
          <w:sz w:val="28"/>
        </w:rPr>
        <w:t>
      трансферттер түсімі – 24 969 166 мың теңге;</w:t>
      </w:r>
    </w:p>
    <w:p>
      <w:pPr>
        <w:spacing w:after="0"/>
        <w:ind w:left="0"/>
        <w:jc w:val="both"/>
      </w:pPr>
      <w:r>
        <w:rPr>
          <w:rFonts w:ascii="Times New Roman"/>
          <w:b w:val="false"/>
          <w:i w:val="false"/>
          <w:color w:val="000000"/>
          <w:sz w:val="28"/>
        </w:rPr>
        <w:t>
      2) шығындар – 26 615 644 мың теңге;</w:t>
      </w:r>
    </w:p>
    <w:p>
      <w:pPr>
        <w:spacing w:after="0"/>
        <w:ind w:left="0"/>
        <w:jc w:val="both"/>
      </w:pPr>
      <w:r>
        <w:rPr>
          <w:rFonts w:ascii="Times New Roman"/>
          <w:b w:val="false"/>
          <w:i w:val="false"/>
          <w:color w:val="000000"/>
          <w:sz w:val="28"/>
        </w:rPr>
        <w:t>
      3) таза бюджеттік кредиттеу – 241 989 мың теңге, оның ішінде:</w:t>
      </w:r>
    </w:p>
    <w:p>
      <w:pPr>
        <w:spacing w:after="0"/>
        <w:ind w:left="0"/>
        <w:jc w:val="both"/>
      </w:pPr>
      <w:r>
        <w:rPr>
          <w:rFonts w:ascii="Times New Roman"/>
          <w:b w:val="false"/>
          <w:i w:val="false"/>
          <w:color w:val="000000"/>
          <w:sz w:val="28"/>
        </w:rPr>
        <w:t>
      Бюджеттік кредиттер – 350 040 мың теңге;</w:t>
      </w:r>
    </w:p>
    <w:p>
      <w:pPr>
        <w:spacing w:after="0"/>
        <w:ind w:left="0"/>
        <w:jc w:val="both"/>
      </w:pPr>
      <w:r>
        <w:rPr>
          <w:rFonts w:ascii="Times New Roman"/>
          <w:b w:val="false"/>
          <w:i w:val="false"/>
          <w:color w:val="000000"/>
          <w:sz w:val="28"/>
        </w:rPr>
        <w:t>
      Бюджеттік кредиттерді өтеу – 108 051 мың теңге;</w:t>
      </w:r>
    </w:p>
    <w:p>
      <w:pPr>
        <w:spacing w:after="0"/>
        <w:ind w:left="0"/>
        <w:jc w:val="both"/>
      </w:pPr>
      <w:r>
        <w:rPr>
          <w:rFonts w:ascii="Times New Roman"/>
          <w:b w:val="false"/>
          <w:i w:val="false"/>
          <w:color w:val="000000"/>
          <w:sz w:val="28"/>
        </w:rPr>
        <w:t>
      4) қаржы активтерімен операциялар бойынша сальдо–0,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- 246 372 мың теңге;</w:t>
      </w:r>
    </w:p>
    <w:p>
      <w:pPr>
        <w:spacing w:after="0"/>
        <w:ind w:left="0"/>
        <w:jc w:val="both"/>
      </w:pPr>
      <w:r>
        <w:rPr>
          <w:rFonts w:ascii="Times New Roman"/>
          <w:b w:val="false"/>
          <w:i w:val="false"/>
          <w:color w:val="000000"/>
          <w:sz w:val="28"/>
        </w:rPr>
        <w:t>
      бюджет тапшылығын қаржыландыру (профицитін пайдалану)– 246 372 мың теңге, оның ішінде:</w:t>
      </w:r>
    </w:p>
    <w:p>
      <w:pPr>
        <w:spacing w:after="0"/>
        <w:ind w:left="0"/>
        <w:jc w:val="both"/>
      </w:pPr>
      <w:r>
        <w:rPr>
          <w:rFonts w:ascii="Times New Roman"/>
          <w:b w:val="false"/>
          <w:i w:val="false"/>
          <w:color w:val="000000"/>
          <w:sz w:val="28"/>
        </w:rPr>
        <w:t>
      қарыздар түсімі – 350 040 мың теңге; қарыздарды өтеу – 108 051 мың теңге;</w:t>
      </w:r>
    </w:p>
    <w:p>
      <w:pPr>
        <w:spacing w:after="0"/>
        <w:ind w:left="0"/>
        <w:jc w:val="both"/>
      </w:pPr>
      <w:r>
        <w:rPr>
          <w:rFonts w:ascii="Times New Roman"/>
          <w:b w:val="false"/>
          <w:i w:val="false"/>
          <w:color w:val="000000"/>
          <w:sz w:val="28"/>
        </w:rPr>
        <w:t>
      бюджет қаражатының пайдаланылатын қалдықтары – 4 383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Мақтаарал аудандық мәслихатының 19.11.2021 </w:t>
      </w:r>
      <w:r>
        <w:rPr>
          <w:rFonts w:ascii="Times New Roman"/>
          <w:b w:val="false"/>
          <w:i w:val="false"/>
          <w:color w:val="000000"/>
          <w:sz w:val="28"/>
        </w:rPr>
        <w:t>№ 14-76-VII</w:t>
      </w:r>
      <w:r>
        <w:rPr>
          <w:rFonts w:ascii="Times New Roman"/>
          <w:b w:val="false"/>
          <w:i w:val="false"/>
          <w:color w:val="ff0000"/>
          <w:sz w:val="28"/>
        </w:rPr>
        <w:t xml:space="preserve"> шешiмімен (01.01.2021 бастап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2021 жылға салық түсімдерінен облыстық бюджетке ірі кәсіпкерлік субъектілерінен және мұнай секторы ұйымдарынан түсетін түсімдерді қоспағанда, заңды тұлғалардан алынатын корпоративтік табыс салығынан 50 айыз, төлем көзінен салық салынатын табыстардан ұсталатын жеке табыс салығынан 50 пайыз, төлем көзінен салық салынбайтын шетелдік азаматтар табыстарынан ұсталатын жеке табыс салығы 50 пайыз, әлеуметтік салықтан 50 пайыз мөлшерінде бөлу нормативтері белгіленсін.</w:t>
      </w:r>
    </w:p>
    <w:bookmarkEnd w:id="1"/>
    <w:bookmarkStart w:name="z4" w:id="2"/>
    <w:p>
      <w:pPr>
        <w:spacing w:after="0"/>
        <w:ind w:left="0"/>
        <w:jc w:val="both"/>
      </w:pPr>
      <w:r>
        <w:rPr>
          <w:rFonts w:ascii="Times New Roman"/>
          <w:b w:val="false"/>
          <w:i w:val="false"/>
          <w:color w:val="000000"/>
          <w:sz w:val="28"/>
        </w:rPr>
        <w:t>
      3. 2021 жылы облыстық бюджеттен аудандық бюджетке берілетін субвенция мөлшерінің жалпы сомасы 18 616 896 мың теңге болып қарастырылсын.</w:t>
      </w:r>
    </w:p>
    <w:bookmarkEnd w:id="2"/>
    <w:bookmarkStart w:name="z5" w:id="3"/>
    <w:p>
      <w:pPr>
        <w:spacing w:after="0"/>
        <w:ind w:left="0"/>
        <w:jc w:val="both"/>
      </w:pPr>
      <w:r>
        <w:rPr>
          <w:rFonts w:ascii="Times New Roman"/>
          <w:b w:val="false"/>
          <w:i w:val="false"/>
          <w:color w:val="000000"/>
          <w:sz w:val="28"/>
        </w:rPr>
        <w:t>
      4. 2021 жылға аудандық бюджеттен кент, ауылдық округ бюджеттеріне берілетін субвенциялар мөлшерінің жалпы сомасы 228 754 мың теңге болып қарастырылсын, оның ішінде:</w:t>
      </w:r>
    </w:p>
    <w:bookmarkEnd w:id="3"/>
    <w:p>
      <w:pPr>
        <w:spacing w:after="0"/>
        <w:ind w:left="0"/>
        <w:jc w:val="both"/>
      </w:pPr>
      <w:r>
        <w:rPr>
          <w:rFonts w:ascii="Times New Roman"/>
          <w:b w:val="false"/>
          <w:i w:val="false"/>
          <w:color w:val="000000"/>
          <w:sz w:val="28"/>
        </w:rPr>
        <w:t>
      Достық ауылдық округі 26 836 мың теңге</w:t>
      </w:r>
    </w:p>
    <w:p>
      <w:pPr>
        <w:spacing w:after="0"/>
        <w:ind w:left="0"/>
        <w:jc w:val="both"/>
      </w:pPr>
      <w:r>
        <w:rPr>
          <w:rFonts w:ascii="Times New Roman"/>
          <w:b w:val="false"/>
          <w:i w:val="false"/>
          <w:color w:val="000000"/>
          <w:sz w:val="28"/>
        </w:rPr>
        <w:t>
      Мырзакент кенті 9 716 мың теңге</w:t>
      </w:r>
    </w:p>
    <w:p>
      <w:pPr>
        <w:spacing w:after="0"/>
        <w:ind w:left="0"/>
        <w:jc w:val="both"/>
      </w:pPr>
      <w:r>
        <w:rPr>
          <w:rFonts w:ascii="Times New Roman"/>
          <w:b w:val="false"/>
          <w:i w:val="false"/>
          <w:color w:val="000000"/>
          <w:sz w:val="28"/>
        </w:rPr>
        <w:t>
      Еңбекші ауылдық округі 21 059 мың теңге</w:t>
      </w:r>
    </w:p>
    <w:p>
      <w:pPr>
        <w:spacing w:after="0"/>
        <w:ind w:left="0"/>
        <w:jc w:val="both"/>
      </w:pPr>
      <w:r>
        <w:rPr>
          <w:rFonts w:ascii="Times New Roman"/>
          <w:b w:val="false"/>
          <w:i w:val="false"/>
          <w:color w:val="000000"/>
          <w:sz w:val="28"/>
        </w:rPr>
        <w:t>
      Жаңа жол ауылдық округі 21 841 мың теңге</w:t>
      </w:r>
    </w:p>
    <w:p>
      <w:pPr>
        <w:spacing w:after="0"/>
        <w:ind w:left="0"/>
        <w:jc w:val="both"/>
      </w:pPr>
      <w:r>
        <w:rPr>
          <w:rFonts w:ascii="Times New Roman"/>
          <w:b w:val="false"/>
          <w:i w:val="false"/>
          <w:color w:val="000000"/>
          <w:sz w:val="28"/>
        </w:rPr>
        <w:t>
      Иіржар ауылдық округі 24 488 мың теңге</w:t>
      </w:r>
    </w:p>
    <w:p>
      <w:pPr>
        <w:spacing w:after="0"/>
        <w:ind w:left="0"/>
        <w:jc w:val="both"/>
      </w:pPr>
      <w:r>
        <w:rPr>
          <w:rFonts w:ascii="Times New Roman"/>
          <w:b w:val="false"/>
          <w:i w:val="false"/>
          <w:color w:val="000000"/>
          <w:sz w:val="28"/>
        </w:rPr>
        <w:t>
      Ж.Нұрлыбаев ауылдық округі 23 787 мың теңге</w:t>
      </w:r>
    </w:p>
    <w:p>
      <w:pPr>
        <w:spacing w:after="0"/>
        <w:ind w:left="0"/>
        <w:jc w:val="both"/>
      </w:pPr>
      <w:r>
        <w:rPr>
          <w:rFonts w:ascii="Times New Roman"/>
          <w:b w:val="false"/>
          <w:i w:val="false"/>
          <w:color w:val="000000"/>
          <w:sz w:val="28"/>
        </w:rPr>
        <w:t>
      Атакент кенті 10 917 мың теңге</w:t>
      </w:r>
    </w:p>
    <w:p>
      <w:pPr>
        <w:spacing w:after="0"/>
        <w:ind w:left="0"/>
        <w:jc w:val="both"/>
      </w:pPr>
      <w:r>
        <w:rPr>
          <w:rFonts w:ascii="Times New Roman"/>
          <w:b w:val="false"/>
          <w:i w:val="false"/>
          <w:color w:val="000000"/>
          <w:sz w:val="28"/>
        </w:rPr>
        <w:t>
      Бірлік ауылдық округі 20 648 мың теңге</w:t>
      </w:r>
    </w:p>
    <w:p>
      <w:pPr>
        <w:spacing w:after="0"/>
        <w:ind w:left="0"/>
        <w:jc w:val="both"/>
      </w:pPr>
      <w:r>
        <w:rPr>
          <w:rFonts w:ascii="Times New Roman"/>
          <w:b w:val="false"/>
          <w:i w:val="false"/>
          <w:color w:val="000000"/>
          <w:sz w:val="28"/>
        </w:rPr>
        <w:t>
      А.Қалыбеков ауылдық округі 22 920 мың теңге</w:t>
      </w:r>
    </w:p>
    <w:p>
      <w:pPr>
        <w:spacing w:after="0"/>
        <w:ind w:left="0"/>
        <w:jc w:val="both"/>
      </w:pPr>
      <w:r>
        <w:rPr>
          <w:rFonts w:ascii="Times New Roman"/>
          <w:b w:val="false"/>
          <w:i w:val="false"/>
          <w:color w:val="000000"/>
          <w:sz w:val="28"/>
        </w:rPr>
        <w:t>
      Жамбыл ауылдық округі 23 999 мың теңге</w:t>
      </w:r>
    </w:p>
    <w:p>
      <w:pPr>
        <w:spacing w:after="0"/>
        <w:ind w:left="0"/>
        <w:jc w:val="both"/>
      </w:pPr>
      <w:r>
        <w:rPr>
          <w:rFonts w:ascii="Times New Roman"/>
          <w:b w:val="false"/>
          <w:i w:val="false"/>
          <w:color w:val="000000"/>
          <w:sz w:val="28"/>
        </w:rPr>
        <w:t>
      Мақтарал ауылдық округі 22 543 мың теңге</w:t>
      </w:r>
    </w:p>
    <w:bookmarkStart w:name="z6" w:id="4"/>
    <w:p>
      <w:pPr>
        <w:spacing w:after="0"/>
        <w:ind w:left="0"/>
        <w:jc w:val="both"/>
      </w:pPr>
      <w:r>
        <w:rPr>
          <w:rFonts w:ascii="Times New Roman"/>
          <w:b w:val="false"/>
          <w:i w:val="false"/>
          <w:color w:val="000000"/>
          <w:sz w:val="28"/>
        </w:rPr>
        <w:t>
      5. Аудан әкімдігінің 2021 жылға арналған резервi 34 684 мың теңге сомасында бекітілсін.</w:t>
      </w:r>
    </w:p>
    <w:bookmarkEnd w:id="4"/>
    <w:bookmarkStart w:name="z7" w:id="5"/>
    <w:p>
      <w:pPr>
        <w:spacing w:after="0"/>
        <w:ind w:left="0"/>
        <w:jc w:val="both"/>
      </w:pPr>
      <w:r>
        <w:rPr>
          <w:rFonts w:ascii="Times New Roman"/>
          <w:b w:val="false"/>
          <w:i w:val="false"/>
          <w:color w:val="000000"/>
          <w:sz w:val="28"/>
        </w:rPr>
        <w:t xml:space="preserve">
      6. Бюджеттік инвестициялық жобаларды (бағдарламаларды) іске асыруға бағытталған бюджеттік бағдарламалар бөлінісінде 2021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8" w:id="6"/>
    <w:p>
      <w:pPr>
        <w:spacing w:after="0"/>
        <w:ind w:left="0"/>
        <w:jc w:val="both"/>
      </w:pPr>
      <w:r>
        <w:rPr>
          <w:rFonts w:ascii="Times New Roman"/>
          <w:b w:val="false"/>
          <w:i w:val="false"/>
          <w:color w:val="000000"/>
          <w:sz w:val="28"/>
        </w:rPr>
        <w:t>
      7. 2021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мәдениет саласындағы мамандарға қызметтің осы түрлерімен қалалық жағдайда айналысатын азаматтық қызметшілердің айлықақыларымен және мөлшерлерімен салыстырғанда жиырма бес пайызға жоғарылатылған лауазымдық айлықақылары мен тарифтік мөлшерлемелер белгіленсін.</w:t>
      </w:r>
    </w:p>
    <w:bookmarkEnd w:id="6"/>
    <w:bookmarkStart w:name="z9" w:id="7"/>
    <w:p>
      <w:pPr>
        <w:spacing w:after="0"/>
        <w:ind w:left="0"/>
        <w:jc w:val="both"/>
      </w:pPr>
      <w:r>
        <w:rPr>
          <w:rFonts w:ascii="Times New Roman"/>
          <w:b w:val="false"/>
          <w:i w:val="false"/>
          <w:color w:val="000000"/>
          <w:sz w:val="28"/>
        </w:rPr>
        <w:t>
      8. "Мақтаарал аудандық мәслихатының аппараты" мемлекеттік мекемесі Қазақстан Республикасының заңнамасында белгіленген тәртіпте:</w:t>
      </w:r>
    </w:p>
    <w:bookmarkEnd w:id="7"/>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Мақтаарал ауданының мәслихатының интернет-ресурсына орналастыруды қамтамасыз етсін.</w:t>
      </w:r>
    </w:p>
    <w:bookmarkStart w:name="z10" w:id="8"/>
    <w:p>
      <w:pPr>
        <w:spacing w:after="0"/>
        <w:ind w:left="0"/>
        <w:jc w:val="both"/>
      </w:pPr>
      <w:r>
        <w:rPr>
          <w:rFonts w:ascii="Times New Roman"/>
          <w:b w:val="false"/>
          <w:i w:val="false"/>
          <w:color w:val="000000"/>
          <w:sz w:val="28"/>
        </w:rPr>
        <w:t>
      9. Осы шешім 2021 жылдың 1 қаңтарынан бастап қолданысқа енгізілсін.</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Шампиев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75-455-VI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2021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Мақтаарал аудандық мәслихатының 19.11.2021 </w:t>
      </w:r>
      <w:r>
        <w:rPr>
          <w:rFonts w:ascii="Times New Roman"/>
          <w:b w:val="false"/>
          <w:i w:val="false"/>
          <w:color w:val="ff0000"/>
          <w:sz w:val="28"/>
        </w:rPr>
        <w:t>№ 14-76-VII</w:t>
      </w:r>
      <w:r>
        <w:rPr>
          <w:rFonts w:ascii="Times New Roman"/>
          <w:b w:val="false"/>
          <w:i w:val="false"/>
          <w:color w:val="ff0000"/>
          <w:sz w:val="28"/>
        </w:rPr>
        <w:t xml:space="preserve"> шешiмімен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26 611 261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24 969 166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24 969 166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24 969 166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26 615 644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4 841 479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15 761 952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75-455-VI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2022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19 852 661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18 659 904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18 659 904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18 659 904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19 852 661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15 229 282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15 229 282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15 229 282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75-455-VI</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после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4 978 944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3 659 904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4 978 944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75-455-VI</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2021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