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2771" w14:textId="c652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2020 жылғы 15 мамырдағы № 216 қаулысы. Түркістан облысының Әдiлет Департаментiнде 2020 жылғы 18 мамырда № 5621 болып тiркелдi. Күші жойылды - Түркістан облысы Ордабасы ауданы әкiмдiгiнiң 2021 жылғы 28 қаңтардағы №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ауданы әкiмдiгiнiң 28.01.2021 № 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 тармақшаларына сәйкес, Ордабасы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Пробация қызметінің есебінде тұрған адамдарды жұмысқа орналастыру үшін жұмыс орындарының квотасы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 бостандығынан айыру орындарынан босатылған адамдарды жұмысқа орналастыру үшін жұмыс орындарының квотасы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Ордабасы ауданы әкімдігінің 2018 жылғы 21 қарашадағы № 592 "Ордабасы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4793 нөмірімен тіркелген, 2018 жылғы 30 қарашада "Ордабасы оттары" газетінде және 2018 жылғы 5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әкiмiнiң орынбасары Ғ.Ерназаровқа жүктелсiн.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мамырдағы №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3825"/>
        <w:gridCol w:w="2172"/>
        <w:gridCol w:w="2856"/>
        <w:gridCol w:w="2180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"Темірлан абаттандыру" коммуналдық мемлекеттік мекемесі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"Батсу - Водаканал" жауапкершілігі шектеулі серіктестігі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денсаулық сақтау басқармасының "Ордабасы аудандық орталық ауруханасы" мемлекеттік коммуналдық қазыналық кәсіпорны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"Достық" жалпы орта мектебі" коммуналдық мемлекеттік мекеме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"Мұхаметқұл Исламқұлов атындағы жалпы орта мектебі" коммуналдық мемлекеттік мекемесі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"Ш.Уәлиханов атындағы мектеп-гимназиясы" коммуналдық мемлекеттік мекемесі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"Батсу" жалпы орта мектебі" коммуналдық мемлекеттік мекеме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"А.Шерімкұлов атындағы жалпы орта мектебі" коммуналдық мемлекеттік мекемесі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"С.Сейфуллин атындағы жалпы орта мектебі" коммуналдық мемлекеттік мекемесі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"Б.Төлепбаев атындағы жалпы орта мектебі" коммуналдық мемлекеттік мекемесі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"Төрткүл" жалпы орта мектебі" коммуналдық мемлекеттік мекеме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"Нұр-Агро 73" ЖШС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мамырдағы №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2519"/>
        <w:gridCol w:w="2158"/>
        <w:gridCol w:w="3582"/>
        <w:gridCol w:w="3018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"Темірлан абаттандыру" коммуналдық мемлекеттік мекемесі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мамырдағы №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915"/>
        <w:gridCol w:w="1394"/>
        <w:gridCol w:w="2315"/>
        <w:gridCol w:w="5015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білім бөлімінің "Амангелді атындағы жалпы орта мектебі" коммуналдық мемлекеттік мекемесі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