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8e7f" w14:textId="3688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ауыл округі, Арыс ауылы Н.Құлымбетов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Отырар ауылдық округі әкімінің 2020 жылғы 24 шілдедегі № 50 шешiмi. Түркістан облысының Әдiлет департаментiнде 2020 жылғы 24 шілдеде № 5734 болып тiркелдi. Күші жойылды - Түркістан облысы Отырар ауданы Отырар ауылдық округі әкімінің 2020 жылғы 9 қазандағы № 87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ауданы Отырар ауылдық округі әкімінің 09.10.2020 № 87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Отырар аудандық аумақтық инспекциясы басшысының 2020 жылғы 16 шілдедегі № 240 хатына сәйкес, Отырар ауыл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шығуына байланысты Отырар ауыл округі, Арыс ауылы Н.Құлымбетов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Отырар ауданы әкімдігінің "Отырар ауыл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