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ad25" w14:textId="ceea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және Отырар ауыл округі әкімінің 2020 жылғы 24 шілдедегі № 50 "Отырар ауыл округі, Арыс ауылы Н.Құлымбетов көшесіне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ауданы Отырар ауылдық округі әкімінің 2020 жылғы 9 қазандағы № 87 шешiмi. Түркістан облысының Әдiлет департаментiнде 2020 жылғы 9 қазанда № 5833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Қазақстан Республикасы Ауыл шаруашылығы министрлігі Ветеринариялық бақылау және қадағалау комитетінің Отырар аудандық аумақтық инспекциясы басшысының 2020 жылғы 23 қыркүйектегі № 348 хатының негізінде, Отырар ауыл округі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Құтыру ауруының ошақтарын жоюға қатысты барлық ветеринарлық іс-шаралар кешенінің жүргізілуіне байланысты Отырар ауылдық округі, Арыс ауылы Н.Құлымбетов көшесінде шектеу іс-шаралары алынып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Отырар ауыл округі әкімінің 2020 жылғы 24 шілдедегі № 50 "Отырар ауыл округі, Арыс ауылы Н.Құлымбетов көшесіне шектеу іс-шараларын белгілеу туралы" (Нормативтiк құқықтық актiлердi мемлекеттiк тiркеу тiзiлiмiнде № 5734 тiркелген, 2020 жылғы 30 шілдеде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шешiмiнiң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күшi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Отырар ауданы әкімдігінің "Отырар ауыл округі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Отырар ауданы әкімдігінің интернет-ресурсына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Үсетов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