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26347" w14:textId="59263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Жібек-жолы ауылдық округі Жібек-жолы және Сиқым ауылдарының аумағында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Сайрам ауданы Жібек-жолы ауылдық округі әкімінің 2020 жылғы 5 маусымдағы № 9 шешімі. Түркістан облысының Әділет департаментінде 2020 жылғы 8 маусымда № 5645 болып тіркелді. Күші жойылды - Түркістан облысы Сайрам ауданы Жібек-жолы ауылдық округі әкімінің 2020 жылғы 2 шілдедегі № 11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Түркістан облысы Сайрам ауданы Жібек-жолы ауылдық округі әкімінің 02.07.2020 № 11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 және Қазақстан Республикасы Ауыл шаруашылығы министрлігі Ветеринариялық бақылау және қадағалау комитетінің Сайрам аудандық аумақтық инспекциясы басшысының міндетін атқарушының 2020 жылғы 19 мамырдағы № 02-05/180 ұсынысына сәйкес және жануарлардың жұқпалы ауруларының ошақтарын жою мақсатында Жібек-жолы ауылдық округінің әкімі ШЕШІМ </w:t>
      </w:r>
      <w:r>
        <w:rPr>
          <w:rFonts w:ascii="Times New Roman"/>
          <w:b/>
          <w:i w:val="false"/>
          <w:color w:val="000000"/>
          <w:sz w:val="28"/>
        </w:rPr>
        <w:t>ЕТТІ: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Бруцеллез ауруының ошағы анықталуына байланысты Жібек-жолы ауылдық округі Жібек-жолы ауылының Гагарин көшесіндегі № 38 үй ауласына, Төлеметов көшесіндегі № 96 үй ауласына және Сиқым ауылының Абай көшесіндегі № 32 үй ауласына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"Сайрам ауданының Жібек-жолы ауылдық округі әкімінің аппараты" мемлекеттік мекемесі Қазақстан Республикасының заңнамасында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шешімнің "Қазақстан Республикасы Әділет министрлігі Түркістан облысы Әділет департаменті" Республикалық мемлекеттік мекемесінде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шешімнің оны ресми жарияланғаннан кейін Сайрам ауданы әкімдігінің интернет-ресурсына орналастыруын қамтамасыз етсін.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Жібек-жолы ауылдық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Тураров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