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ec64" w14:textId="9e4e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Сайрам ауданының Жібек-жолы ауылдық округі әкімінің 2020 жылғы 26 қазандағы № 22 "Жібек-жолы ауылдық округі Жібек-жолы ауылындағы "Гүлжәмила" шаруа қожалығының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2020 жылғы 15 желтоқсандағы № 31 шешімі. Түркістан облысының Әділет департаментінде 2020 жылғы 15 желтоқсанда № 5950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11 желтоқсандағы № 08-02-03/546 ұсынысы негізінде, Жібек-жолы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жоюға қатысты ветеринариялық іс-шаралар кешенінің жүргізілуіне байланысты Жібек-жолы ауылдық округі Жібек-жолы ауылындағы "Гүлжәмила" шаруа қожалығының аумағынан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Жібек-жолы ауылдық округі әкімінің 2020 жылғы 26 қазандағы № 22 "Жібек-жолы ауылдық округі Жібек-жолы ауылындағы "Гүлжәмила" шаруа қожалығының аумағында шектеу іс-шараларын белгілеу туралы" (Нормативтік құқықтық актілерді мемлекеттік тіркеу тізілімінде № 5863 болып тіркелген, 2020 жылғы 28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