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f75c" w14:textId="1b7f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Қарамұрт ауылдық округі Қарамұрт ауылының Ф.Оринбаев көшесіндегі № 13 үй ауласына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Қарамұрт ауылдық округі әкімінің 2020 жылғы 3 маусымдағы № 122 шешімі. Түркістан облысының Әділет департаментінде 2020 жылғы 4 маусымда № 5641 болып тіркелді. Күші жойылды - Түркістан облысы Сайрам ауданы Қарамұрт ауылдық округі әкімінің 2020 жылғы 1 шілдедегі № 147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Қарамұрт ауылдық округі әкімінің 01.07.2020 № 147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міндетін атқарушының 2020 жылғы 19 мамырдағы № 02-05/181 ұсынысы негізінде және жануарлардың жұқпалы ауруларының ошақтарын жою мақсатында Қарамұрт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ошағы анықталуына байланысты, Қарамұрт ауылдық округі Қарамұрт ауылының Ф.Оринбаев көшесіндегі № 13 үй ауласына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Қарамұрт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Қарамұрт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